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2F60" w14:textId="43570CCF" w:rsidR="00624AC9" w:rsidRPr="001F4C8B" w:rsidRDefault="00624AC9" w:rsidP="001F4C8B">
      <w:pPr>
        <w:jc w:val="right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Odrzywół, dnia </w:t>
      </w:r>
      <w:r w:rsidR="001F4C8B">
        <w:rPr>
          <w:rFonts w:ascii="Arial" w:hAnsi="Arial" w:cs="Arial"/>
        </w:rPr>
        <w:t>13</w:t>
      </w:r>
      <w:r>
        <w:rPr>
          <w:rFonts w:ascii="Arial" w:hAnsi="Arial" w:cs="Arial"/>
        </w:rPr>
        <w:t>.07.2022 r.</w:t>
      </w:r>
    </w:p>
    <w:p w14:paraId="5D7E5ED9" w14:textId="77777777" w:rsidR="00624AC9" w:rsidRPr="00F669D2" w:rsidRDefault="00624AC9" w:rsidP="00624AC9">
      <w:pPr>
        <w:rPr>
          <w:rFonts w:ascii="Arial" w:hAnsi="Arial" w:cs="Arial"/>
        </w:rPr>
      </w:pPr>
    </w:p>
    <w:p w14:paraId="54099707" w14:textId="77777777" w:rsidR="00624AC9" w:rsidRPr="00F669D2" w:rsidRDefault="00624AC9" w:rsidP="00624AC9">
      <w:pPr>
        <w:rPr>
          <w:rFonts w:ascii="Arial" w:hAnsi="Arial" w:cs="Arial"/>
        </w:rPr>
      </w:pPr>
    </w:p>
    <w:p w14:paraId="0EF3CC7A" w14:textId="77777777" w:rsidR="00624AC9" w:rsidRPr="00F669D2" w:rsidRDefault="00624AC9" w:rsidP="00624AC9">
      <w:pPr>
        <w:rPr>
          <w:rFonts w:ascii="Arial" w:hAnsi="Arial" w:cs="Arial"/>
        </w:rPr>
      </w:pPr>
    </w:p>
    <w:p w14:paraId="39F80B22" w14:textId="77777777" w:rsidR="00624AC9" w:rsidRPr="00F669D2" w:rsidRDefault="00624AC9" w:rsidP="00624AC9">
      <w:pPr>
        <w:rPr>
          <w:rFonts w:ascii="Arial" w:hAnsi="Arial" w:cs="Arial"/>
        </w:rPr>
      </w:pPr>
    </w:p>
    <w:p w14:paraId="7BCFF4A2" w14:textId="77777777" w:rsidR="00624AC9" w:rsidRPr="00F669D2" w:rsidRDefault="00624AC9" w:rsidP="00624AC9">
      <w:pPr>
        <w:rPr>
          <w:rFonts w:ascii="Arial" w:hAnsi="Arial" w:cs="Arial"/>
        </w:rPr>
      </w:pPr>
    </w:p>
    <w:p w14:paraId="73E8F085" w14:textId="77777777" w:rsidR="00624AC9" w:rsidRPr="00F669D2" w:rsidRDefault="00624AC9" w:rsidP="00624AC9">
      <w:pPr>
        <w:rPr>
          <w:rFonts w:ascii="Arial" w:hAnsi="Arial" w:cs="Arial"/>
        </w:rPr>
      </w:pPr>
    </w:p>
    <w:p w14:paraId="4A602051" w14:textId="77777777" w:rsidR="00624AC9" w:rsidRPr="00F669D2" w:rsidRDefault="00624AC9" w:rsidP="00624AC9">
      <w:pPr>
        <w:rPr>
          <w:rFonts w:ascii="Arial" w:hAnsi="Arial" w:cs="Arial"/>
        </w:rPr>
      </w:pPr>
    </w:p>
    <w:p w14:paraId="64C4A2F5" w14:textId="77777777" w:rsidR="00624AC9" w:rsidRPr="00F669D2" w:rsidRDefault="00624AC9" w:rsidP="00624AC9">
      <w:pPr>
        <w:rPr>
          <w:rFonts w:ascii="Arial" w:hAnsi="Arial" w:cs="Arial"/>
        </w:rPr>
      </w:pPr>
    </w:p>
    <w:p w14:paraId="66AC818B" w14:textId="77777777" w:rsidR="00624AC9" w:rsidRPr="00F669D2" w:rsidRDefault="00624AC9" w:rsidP="00624AC9">
      <w:pPr>
        <w:rPr>
          <w:rFonts w:ascii="Arial" w:hAnsi="Arial" w:cs="Arial"/>
        </w:rPr>
      </w:pPr>
    </w:p>
    <w:p w14:paraId="02F2AAF5" w14:textId="77777777" w:rsidR="00624AC9" w:rsidRPr="00F669D2" w:rsidRDefault="00624AC9" w:rsidP="00624AC9">
      <w:pPr>
        <w:pStyle w:val="RozporzdzenieumowaZnak"/>
        <w:rPr>
          <w:sz w:val="20"/>
        </w:rPr>
      </w:pPr>
      <w:r w:rsidRPr="00F669D2">
        <w:rPr>
          <w:sz w:val="20"/>
        </w:rPr>
        <w:t>ZAPYTANIE OFERTOWE</w:t>
      </w:r>
    </w:p>
    <w:p w14:paraId="32953D57" w14:textId="77777777" w:rsidR="00624AC9" w:rsidRPr="00F669D2" w:rsidRDefault="00624AC9" w:rsidP="00624AC9">
      <w:pPr>
        <w:rPr>
          <w:rFonts w:ascii="Arial" w:hAnsi="Arial" w:cs="Arial"/>
          <w:b/>
          <w:bCs/>
        </w:rPr>
      </w:pPr>
    </w:p>
    <w:p w14:paraId="225EFF43" w14:textId="77777777" w:rsidR="00624AC9" w:rsidRPr="00F669D2" w:rsidRDefault="00624AC9" w:rsidP="00624AC9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317370DA" w14:textId="77777777" w:rsidR="00624AC9" w:rsidRPr="00F669D2" w:rsidRDefault="00624AC9" w:rsidP="00624AC9">
      <w:pPr>
        <w:rPr>
          <w:rFonts w:ascii="Arial" w:hAnsi="Arial" w:cs="Arial"/>
        </w:rPr>
      </w:pPr>
    </w:p>
    <w:p w14:paraId="34BD27EC" w14:textId="77777777" w:rsidR="00624AC9" w:rsidRPr="00F669D2" w:rsidRDefault="00624AC9" w:rsidP="00624AC9">
      <w:pPr>
        <w:rPr>
          <w:rFonts w:ascii="Arial" w:hAnsi="Arial" w:cs="Arial"/>
        </w:rPr>
      </w:pPr>
    </w:p>
    <w:p w14:paraId="57B16293" w14:textId="77777777" w:rsidR="00624AC9" w:rsidRPr="00F669D2" w:rsidRDefault="00624AC9" w:rsidP="00624AC9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F669D2">
        <w:rPr>
          <w:rFonts w:ascii="Arial" w:hAnsi="Arial" w:cs="Arial"/>
          <w:sz w:val="20"/>
          <w:szCs w:val="20"/>
        </w:rPr>
        <w:t>Zamawiający:</w:t>
      </w:r>
    </w:p>
    <w:p w14:paraId="4B1F7313" w14:textId="77777777" w:rsidR="00624AC9" w:rsidRPr="00F669D2" w:rsidRDefault="00624AC9" w:rsidP="00624AC9">
      <w:pPr>
        <w:rPr>
          <w:rFonts w:ascii="Arial" w:hAnsi="Arial" w:cs="Arial"/>
        </w:rPr>
      </w:pPr>
    </w:p>
    <w:p w14:paraId="108E794C" w14:textId="77777777" w:rsidR="00624AC9" w:rsidRPr="00F669D2" w:rsidRDefault="00624AC9" w:rsidP="00624AC9">
      <w:pPr>
        <w:ind w:left="1560"/>
        <w:rPr>
          <w:rFonts w:ascii="Arial" w:hAnsi="Arial" w:cs="Arial"/>
          <w:b/>
          <w:bCs/>
        </w:rPr>
      </w:pPr>
    </w:p>
    <w:p w14:paraId="44D00079" w14:textId="77777777" w:rsidR="00624AC9" w:rsidRPr="00F669D2" w:rsidRDefault="00624AC9" w:rsidP="00624AC9">
      <w:pPr>
        <w:ind w:left="1560"/>
        <w:rPr>
          <w:rFonts w:ascii="Arial" w:hAnsi="Arial" w:cs="Arial"/>
          <w:b/>
          <w:bCs/>
        </w:rPr>
      </w:pPr>
    </w:p>
    <w:p w14:paraId="7AAEEDB5" w14:textId="77777777" w:rsidR="00624AC9" w:rsidRPr="00F669D2" w:rsidRDefault="00624AC9" w:rsidP="00624AC9">
      <w:pPr>
        <w:ind w:left="1560"/>
        <w:rPr>
          <w:rFonts w:ascii="Arial" w:hAnsi="Arial" w:cs="Arial"/>
          <w:b/>
          <w:bCs/>
        </w:rPr>
      </w:pPr>
    </w:p>
    <w:p w14:paraId="23E22B19" w14:textId="77777777" w:rsidR="00624AC9" w:rsidRPr="00F669D2" w:rsidRDefault="00624AC9" w:rsidP="00624AC9">
      <w:pPr>
        <w:ind w:left="1560"/>
        <w:rPr>
          <w:rFonts w:ascii="Arial" w:hAnsi="Arial" w:cs="Arial"/>
          <w:b/>
          <w:bCs/>
        </w:rPr>
      </w:pPr>
    </w:p>
    <w:p w14:paraId="369C18C0" w14:textId="5281EC7E" w:rsidR="00624AC9" w:rsidRPr="00F669D2" w:rsidRDefault="00624AC9" w:rsidP="00624AC9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Ochotnicza Straż Pożarna w Odrzywole</w:t>
      </w:r>
    </w:p>
    <w:p w14:paraId="1D6E6035" w14:textId="017CC51A" w:rsidR="00624AC9" w:rsidRPr="00F669D2" w:rsidRDefault="00624AC9" w:rsidP="00624AC9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 xml:space="preserve">ul. Warszawska </w:t>
      </w:r>
      <w:r>
        <w:rPr>
          <w:rFonts w:ascii="Arial" w:hAnsi="Arial" w:cs="Arial"/>
          <w:b/>
        </w:rPr>
        <w:t>34</w:t>
      </w:r>
    </w:p>
    <w:p w14:paraId="2E6D9EA8" w14:textId="77777777" w:rsidR="00624AC9" w:rsidRPr="00F669D2" w:rsidRDefault="00624AC9" w:rsidP="00624AC9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26 – 425 Odrzywół</w:t>
      </w:r>
    </w:p>
    <w:p w14:paraId="3E6C5EDC" w14:textId="77777777" w:rsidR="00624AC9" w:rsidRPr="00F669D2" w:rsidRDefault="00624AC9" w:rsidP="00624AC9">
      <w:pPr>
        <w:ind w:left="1560"/>
        <w:rPr>
          <w:rFonts w:ascii="Arial" w:hAnsi="Arial" w:cs="Arial"/>
        </w:rPr>
      </w:pPr>
    </w:p>
    <w:p w14:paraId="5E7FF0DE" w14:textId="77777777" w:rsidR="00624AC9" w:rsidRPr="00F669D2" w:rsidRDefault="00624AC9" w:rsidP="00624AC9">
      <w:pPr>
        <w:ind w:left="1560"/>
        <w:rPr>
          <w:rFonts w:ascii="Arial" w:hAnsi="Arial" w:cs="Arial"/>
        </w:rPr>
      </w:pPr>
    </w:p>
    <w:p w14:paraId="6D485168" w14:textId="77777777" w:rsidR="00624AC9" w:rsidRPr="00F669D2" w:rsidRDefault="00624AC9" w:rsidP="00624AC9">
      <w:pPr>
        <w:ind w:left="1560"/>
        <w:rPr>
          <w:rFonts w:ascii="Arial" w:hAnsi="Arial" w:cs="Arial"/>
        </w:rPr>
      </w:pPr>
    </w:p>
    <w:p w14:paraId="0A67FE0B" w14:textId="77777777" w:rsidR="00624AC9" w:rsidRPr="00F669D2" w:rsidRDefault="00624AC9" w:rsidP="00624AC9">
      <w:pPr>
        <w:ind w:left="1560"/>
        <w:rPr>
          <w:rFonts w:ascii="Arial" w:hAnsi="Arial" w:cs="Arial"/>
        </w:rPr>
      </w:pPr>
    </w:p>
    <w:p w14:paraId="528997D4" w14:textId="77777777" w:rsidR="00624AC9" w:rsidRPr="00F669D2" w:rsidRDefault="00624AC9" w:rsidP="00624AC9">
      <w:pPr>
        <w:pStyle w:val="Nagwek7"/>
        <w:keepNext/>
        <w:numPr>
          <w:ilvl w:val="5"/>
          <w:numId w:val="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039283D3" w14:textId="77777777" w:rsidR="00624AC9" w:rsidRPr="00F669D2" w:rsidRDefault="00624AC9" w:rsidP="00624AC9">
      <w:pPr>
        <w:pStyle w:val="Nagwek"/>
        <w:tabs>
          <w:tab w:val="left" w:pos="708"/>
        </w:tabs>
        <w:rPr>
          <w:rFonts w:ascii="Arial" w:hAnsi="Arial" w:cs="Arial"/>
        </w:rPr>
      </w:pPr>
    </w:p>
    <w:p w14:paraId="26D7E708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>Zaprasza do złożenia oferty na zadanie pn.:</w:t>
      </w:r>
    </w:p>
    <w:p w14:paraId="43C6EC48" w14:textId="77777777" w:rsidR="00624AC9" w:rsidRPr="00F669D2" w:rsidRDefault="00624AC9" w:rsidP="00624AC9">
      <w:pPr>
        <w:rPr>
          <w:rFonts w:ascii="Arial" w:hAnsi="Arial" w:cs="Arial"/>
        </w:rPr>
      </w:pPr>
    </w:p>
    <w:p w14:paraId="41635FD8" w14:textId="77777777" w:rsidR="00624AC9" w:rsidRPr="00F669D2" w:rsidRDefault="00624AC9" w:rsidP="00624AC9">
      <w:pPr>
        <w:rPr>
          <w:rFonts w:ascii="Arial" w:hAnsi="Arial" w:cs="Arial"/>
        </w:rPr>
      </w:pPr>
    </w:p>
    <w:p w14:paraId="1C60CB92" w14:textId="77777777" w:rsidR="00624AC9" w:rsidRPr="00F669D2" w:rsidRDefault="00624AC9" w:rsidP="00624AC9">
      <w:pPr>
        <w:rPr>
          <w:rFonts w:ascii="Arial" w:hAnsi="Arial" w:cs="Arial"/>
        </w:rPr>
      </w:pPr>
    </w:p>
    <w:p w14:paraId="486E5B4F" w14:textId="77777777" w:rsidR="00624AC9" w:rsidRPr="00F669D2" w:rsidRDefault="00624AC9" w:rsidP="00624AC9">
      <w:pPr>
        <w:rPr>
          <w:rFonts w:ascii="Arial" w:hAnsi="Arial" w:cs="Arial"/>
        </w:rPr>
      </w:pPr>
    </w:p>
    <w:p w14:paraId="4CB1B32D" w14:textId="77777777" w:rsidR="00624AC9" w:rsidRPr="00F669D2" w:rsidRDefault="00624AC9" w:rsidP="00624AC9">
      <w:pPr>
        <w:rPr>
          <w:rFonts w:ascii="Arial" w:hAnsi="Arial" w:cs="Arial"/>
        </w:rPr>
      </w:pPr>
    </w:p>
    <w:p w14:paraId="58339824" w14:textId="77777777" w:rsidR="00624AC9" w:rsidRPr="00F669D2" w:rsidRDefault="00624AC9" w:rsidP="00624AC9">
      <w:pPr>
        <w:rPr>
          <w:rFonts w:ascii="Arial" w:hAnsi="Arial" w:cs="Arial"/>
        </w:rPr>
      </w:pPr>
    </w:p>
    <w:p w14:paraId="4E609244" w14:textId="77777777" w:rsidR="00624AC9" w:rsidRPr="00F669D2" w:rsidRDefault="00624AC9" w:rsidP="00624AC9">
      <w:pPr>
        <w:rPr>
          <w:rFonts w:ascii="Arial" w:hAnsi="Arial" w:cs="Arial"/>
        </w:rPr>
      </w:pPr>
    </w:p>
    <w:p w14:paraId="76768032" w14:textId="5B789C24" w:rsidR="00624AC9" w:rsidRPr="00F669D2" w:rsidRDefault="00624AC9" w:rsidP="00624AC9">
      <w:pPr>
        <w:tabs>
          <w:tab w:val="left" w:pos="2340"/>
        </w:tabs>
        <w:jc w:val="center"/>
        <w:rPr>
          <w:rFonts w:ascii="Arial" w:hAnsi="Arial" w:cs="Arial"/>
          <w:b/>
          <w:bCs/>
          <w:i/>
          <w:iCs/>
        </w:rPr>
      </w:pPr>
      <w:r w:rsidRPr="005070C7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color w:val="002060"/>
          <w:sz w:val="32"/>
          <w:szCs w:val="32"/>
        </w:rPr>
        <w:t>REMONT POMIESZCZENIA ŚWIETLICY W BUDYNKU OSP W ODRZYWOLE</w:t>
      </w:r>
      <w:r w:rsidR="00FD03E2">
        <w:rPr>
          <w:rFonts w:ascii="Arial" w:hAnsi="Arial" w:cs="Arial"/>
          <w:b/>
          <w:color w:val="002060"/>
          <w:sz w:val="32"/>
          <w:szCs w:val="32"/>
        </w:rPr>
        <w:t>”</w:t>
      </w:r>
    </w:p>
    <w:p w14:paraId="3B21033D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7C860569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3C8A8D92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2A6600C4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26383A2B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561C4ABA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166BA9E0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3B60A3DB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057AEC38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57C4C3C9" w14:textId="77777777" w:rsidR="00624AC9" w:rsidRPr="00F669D2" w:rsidRDefault="00624AC9" w:rsidP="00624AC9">
      <w:pPr>
        <w:rPr>
          <w:rFonts w:ascii="Arial" w:hAnsi="Arial" w:cs="Arial"/>
          <w:i/>
          <w:iCs/>
        </w:rPr>
      </w:pPr>
      <w:r w:rsidRPr="00F669D2">
        <w:rPr>
          <w:rFonts w:ascii="Arial" w:hAnsi="Arial" w:cs="Arial"/>
          <w:b/>
          <w:bCs/>
          <w:i/>
          <w:iCs/>
        </w:rPr>
        <w:t>TRYB UDZIELANIA ZAMÓWIENIA:</w:t>
      </w:r>
      <w:r w:rsidRPr="00F669D2">
        <w:rPr>
          <w:rFonts w:ascii="Arial" w:hAnsi="Arial" w:cs="Arial"/>
          <w:b/>
          <w:bCs/>
          <w:i/>
          <w:iCs/>
        </w:rPr>
        <w:br/>
      </w:r>
    </w:p>
    <w:p w14:paraId="3297CCA3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  <w:iCs/>
        </w:rPr>
        <w:t xml:space="preserve">Zapytanie ofertowe prowadzone jest </w:t>
      </w:r>
      <w:r>
        <w:rPr>
          <w:rFonts w:ascii="Arial" w:hAnsi="Arial" w:cs="Arial"/>
          <w:iCs/>
        </w:rPr>
        <w:t>na podstawie art. 2 ust. 1 pkt. 1</w:t>
      </w:r>
      <w:r w:rsidRPr="00F669D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ustawy z dn. 11 września</w:t>
      </w:r>
      <w:r w:rsidRPr="00F66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F669D2">
        <w:rPr>
          <w:rFonts w:ascii="Arial" w:hAnsi="Arial" w:cs="Arial"/>
        </w:rPr>
        <w:t xml:space="preserve"> r. Prawo Zamówień Publicznych</w:t>
      </w:r>
      <w:r>
        <w:rPr>
          <w:rFonts w:ascii="Arial" w:hAnsi="Arial" w:cs="Arial"/>
        </w:rPr>
        <w:t xml:space="preserve"> (</w:t>
      </w:r>
      <w:r w:rsidRPr="00DE2D7E">
        <w:rPr>
          <w:rFonts w:ascii="Arial" w:hAnsi="Arial" w:cs="Arial"/>
        </w:rPr>
        <w:t>Dz. U. z 2019 r., poz. 2019 ze zm.</w:t>
      </w:r>
      <w:r>
        <w:rPr>
          <w:rFonts w:ascii="Arial" w:hAnsi="Arial" w:cs="Arial"/>
        </w:rPr>
        <w:t>).</w:t>
      </w:r>
    </w:p>
    <w:p w14:paraId="04926229" w14:textId="77777777" w:rsidR="00624AC9" w:rsidRPr="00F669D2" w:rsidRDefault="00624AC9" w:rsidP="00624AC9">
      <w:pPr>
        <w:rPr>
          <w:rFonts w:ascii="Arial" w:hAnsi="Arial" w:cs="Arial"/>
          <w:b/>
          <w:bCs/>
          <w:i/>
          <w:iCs/>
        </w:rPr>
      </w:pPr>
    </w:p>
    <w:p w14:paraId="7ECC634E" w14:textId="77777777" w:rsidR="00624AC9" w:rsidRPr="00F669D2" w:rsidRDefault="00624AC9" w:rsidP="00624AC9">
      <w:pPr>
        <w:pStyle w:val="Nagwek4"/>
        <w:pageBreakBefore/>
        <w:widowControl/>
        <w:tabs>
          <w:tab w:val="left" w:pos="0"/>
        </w:tabs>
        <w:rPr>
          <w:rFonts w:ascii="Arial" w:hAnsi="Arial" w:cs="Arial"/>
          <w:sz w:val="20"/>
        </w:rPr>
      </w:pPr>
      <w:r w:rsidRPr="00F669D2">
        <w:rPr>
          <w:rFonts w:ascii="Arial" w:hAnsi="Arial" w:cs="Arial"/>
          <w:sz w:val="20"/>
        </w:rPr>
        <w:lastRenderedPageBreak/>
        <w:t>I. INFORMACJE OGÓLNE</w:t>
      </w:r>
    </w:p>
    <w:p w14:paraId="020AB22F" w14:textId="77777777" w:rsidR="00624AC9" w:rsidRPr="00F669D2" w:rsidRDefault="00624AC9" w:rsidP="00624AC9">
      <w:pPr>
        <w:rPr>
          <w:rFonts w:ascii="Arial" w:hAnsi="Arial" w:cs="Arial"/>
        </w:rPr>
      </w:pPr>
    </w:p>
    <w:p w14:paraId="6F625883" w14:textId="77777777" w:rsidR="00624AC9" w:rsidRPr="00F669D2" w:rsidRDefault="00624AC9" w:rsidP="00624AC9">
      <w:pPr>
        <w:pStyle w:val="Nagwek4"/>
        <w:widowControl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 xml:space="preserve">Gmina Odrzywół zaprasza do składania ofert w postępowaniu prowadzonym </w:t>
      </w:r>
      <w:r w:rsidRPr="00F669D2">
        <w:rPr>
          <w:rFonts w:ascii="Arial" w:hAnsi="Arial" w:cs="Arial"/>
          <w:sz w:val="20"/>
        </w:rPr>
        <w:t>w trybie zapytania ofertowego.</w:t>
      </w:r>
    </w:p>
    <w:p w14:paraId="2AEA9693" w14:textId="49469576" w:rsidR="00624AC9" w:rsidRPr="00F669D2" w:rsidRDefault="00624AC9" w:rsidP="00624AC9">
      <w:pPr>
        <w:pStyle w:val="Nagwek4"/>
        <w:widowControl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 xml:space="preserve">Postępowanie zostanie przeprowadzone na podstawie </w:t>
      </w:r>
      <w:r>
        <w:rPr>
          <w:rFonts w:ascii="Arial" w:hAnsi="Arial" w:cs="Arial"/>
          <w:b w:val="0"/>
          <w:iCs/>
          <w:sz w:val="20"/>
        </w:rPr>
        <w:t>art. 2 ust. 1 pkt. 1</w:t>
      </w:r>
      <w:r w:rsidRPr="00F669D2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ustawy z dnia 11 września 2019</w:t>
      </w:r>
      <w:r w:rsidRPr="00F669D2">
        <w:rPr>
          <w:rFonts w:ascii="Arial" w:hAnsi="Arial" w:cs="Arial"/>
          <w:b w:val="0"/>
          <w:bCs/>
          <w:sz w:val="20"/>
        </w:rPr>
        <w:t xml:space="preserve"> r. Prawo zamówień</w:t>
      </w:r>
      <w:r>
        <w:rPr>
          <w:rFonts w:ascii="Arial" w:hAnsi="Arial" w:cs="Arial"/>
          <w:b w:val="0"/>
          <w:bCs/>
          <w:sz w:val="20"/>
        </w:rPr>
        <w:t xml:space="preserve"> publicznych, w trybie zapytania</w:t>
      </w:r>
      <w:r w:rsidRPr="00F669D2">
        <w:rPr>
          <w:rFonts w:ascii="Arial" w:hAnsi="Arial" w:cs="Arial"/>
          <w:b w:val="0"/>
          <w:bCs/>
          <w:sz w:val="20"/>
        </w:rPr>
        <w:t xml:space="preserve"> ofertowego</w:t>
      </w:r>
      <w:r w:rsidR="0034630A">
        <w:rPr>
          <w:rFonts w:ascii="Arial" w:hAnsi="Arial" w:cs="Arial"/>
          <w:b w:val="0"/>
          <w:bCs/>
          <w:sz w:val="20"/>
        </w:rPr>
        <w:t>.</w:t>
      </w:r>
      <w:r w:rsidRPr="00F669D2">
        <w:rPr>
          <w:rFonts w:ascii="Arial" w:hAnsi="Arial" w:cs="Arial"/>
          <w:b w:val="0"/>
          <w:bCs/>
          <w:sz w:val="20"/>
        </w:rPr>
        <w:t xml:space="preserve"> W sprawach nieuregulowanych ustawą zastosowanie mają przepisy ustawy z dnia 23 kwietnia 1964 r. - Kodeks cywilny.</w:t>
      </w:r>
    </w:p>
    <w:p w14:paraId="049F4F10" w14:textId="77777777" w:rsidR="00624AC9" w:rsidRPr="00F669D2" w:rsidRDefault="00624AC9" w:rsidP="00624AC9">
      <w:pPr>
        <w:pStyle w:val="Nagwek4"/>
        <w:widowControl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>Dane Zamawiającego:</w:t>
      </w:r>
    </w:p>
    <w:p w14:paraId="6EA8BB21" w14:textId="588ACB12" w:rsidR="00624AC9" w:rsidRPr="00F669D2" w:rsidRDefault="00124DCF" w:rsidP="00624AC9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Ochotnicza Straż Pożarna w Odrzywole</w:t>
      </w:r>
    </w:p>
    <w:p w14:paraId="5A1FC22B" w14:textId="6059A5D7" w:rsidR="00624AC9" w:rsidRPr="00F669D2" w:rsidRDefault="00624AC9" w:rsidP="00624AC9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 xml:space="preserve">ul. Warszawska </w:t>
      </w:r>
      <w:r w:rsidR="00124DCF">
        <w:rPr>
          <w:rFonts w:ascii="Arial" w:hAnsi="Arial" w:cs="Arial"/>
          <w:b/>
        </w:rPr>
        <w:t>34</w:t>
      </w:r>
    </w:p>
    <w:p w14:paraId="0F68DC17" w14:textId="77777777" w:rsidR="00624AC9" w:rsidRPr="00F669D2" w:rsidRDefault="00624AC9" w:rsidP="00624AC9">
      <w:pPr>
        <w:widowControl w:val="0"/>
        <w:tabs>
          <w:tab w:val="left" w:pos="720"/>
        </w:tabs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26 – 425 Odrzywół</w:t>
      </w:r>
    </w:p>
    <w:p w14:paraId="00FA9F82" w14:textId="77777777" w:rsidR="00624AC9" w:rsidRPr="00F669D2" w:rsidRDefault="00624AC9" w:rsidP="00624AC9">
      <w:pPr>
        <w:rPr>
          <w:rFonts w:ascii="Arial" w:hAnsi="Arial" w:cs="Arial"/>
        </w:rPr>
      </w:pPr>
    </w:p>
    <w:p w14:paraId="29C5E424" w14:textId="77777777" w:rsidR="00624AC9" w:rsidRPr="00F669D2" w:rsidRDefault="00624AC9" w:rsidP="00624AC9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F669D2">
        <w:rPr>
          <w:rFonts w:ascii="Arial" w:hAnsi="Arial" w:cs="Arial"/>
          <w:sz w:val="20"/>
        </w:rPr>
        <w:t xml:space="preserve">II. OPIS PRZEDMIOTU ZAMÓWIENIA </w:t>
      </w:r>
      <w:r w:rsidRPr="00F669D2">
        <w:rPr>
          <w:rFonts w:ascii="Arial" w:hAnsi="Arial" w:cs="Arial"/>
          <w:sz w:val="20"/>
        </w:rPr>
        <w:tab/>
      </w:r>
      <w:r w:rsidRPr="00F669D2">
        <w:rPr>
          <w:rFonts w:ascii="Arial" w:hAnsi="Arial" w:cs="Arial"/>
          <w:sz w:val="20"/>
        </w:rPr>
        <w:tab/>
      </w:r>
    </w:p>
    <w:p w14:paraId="27CE0F79" w14:textId="77777777" w:rsidR="00624AC9" w:rsidRPr="00F669D2" w:rsidRDefault="00624AC9" w:rsidP="00624AC9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</w:p>
    <w:p w14:paraId="3F2E4714" w14:textId="6C83A896" w:rsidR="00624AC9" w:rsidRPr="00F2587D" w:rsidRDefault="00624AC9" w:rsidP="00624AC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2587D">
        <w:rPr>
          <w:rFonts w:ascii="Arial" w:hAnsi="Arial" w:cs="Arial"/>
        </w:rPr>
        <w:t>Przedmiotem zamówienia jest:</w:t>
      </w:r>
      <w:r w:rsidRPr="00F2587D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08420714"/>
      <w:r w:rsidR="00A02D55" w:rsidRPr="00F2587D">
        <w:rPr>
          <w:rFonts w:ascii="Arial" w:eastAsiaTheme="minorHAnsi" w:hAnsi="Arial" w:cs="Arial"/>
        </w:rPr>
        <w:t xml:space="preserve">Remont pomieszczenia świetlicy wiejskiej w budynku OSP </w:t>
      </w:r>
      <w:r w:rsidR="00C51913" w:rsidRPr="00F2587D">
        <w:rPr>
          <w:rFonts w:ascii="Arial" w:eastAsiaTheme="minorHAnsi" w:hAnsi="Arial" w:cs="Arial"/>
        </w:rPr>
        <w:br/>
      </w:r>
      <w:r w:rsidR="00A02D55" w:rsidRPr="00F2587D">
        <w:rPr>
          <w:rFonts w:ascii="Arial" w:eastAsiaTheme="minorHAnsi" w:hAnsi="Arial" w:cs="Arial"/>
        </w:rPr>
        <w:t xml:space="preserve">w Odrzywole </w:t>
      </w:r>
      <w:bookmarkEnd w:id="0"/>
      <w:r w:rsidRPr="00F2587D">
        <w:rPr>
          <w:rFonts w:ascii="Arial" w:eastAsiaTheme="minorHAnsi" w:hAnsi="Arial" w:cs="Arial"/>
        </w:rPr>
        <w:t xml:space="preserve">zlokalizowanego na działce nr </w:t>
      </w:r>
      <w:proofErr w:type="spellStart"/>
      <w:r w:rsidRPr="00F2587D">
        <w:rPr>
          <w:rFonts w:ascii="Arial" w:eastAsiaTheme="minorHAnsi" w:hAnsi="Arial" w:cs="Arial"/>
        </w:rPr>
        <w:t>ewid</w:t>
      </w:r>
      <w:proofErr w:type="spellEnd"/>
      <w:r w:rsidRPr="00F2587D">
        <w:rPr>
          <w:rFonts w:ascii="Arial" w:eastAsiaTheme="minorHAnsi" w:hAnsi="Arial" w:cs="Arial"/>
        </w:rPr>
        <w:t>.</w:t>
      </w:r>
      <w:r w:rsidRPr="00F2587D">
        <w:rPr>
          <w:rFonts w:eastAsiaTheme="minorHAnsi"/>
          <w:b/>
          <w:bCs/>
          <w:sz w:val="24"/>
          <w:szCs w:val="24"/>
        </w:rPr>
        <w:t xml:space="preserve"> </w:t>
      </w:r>
      <w:r w:rsidRPr="00F2587D">
        <w:rPr>
          <w:rFonts w:eastAsiaTheme="minorHAnsi"/>
          <w:sz w:val="24"/>
          <w:szCs w:val="24"/>
        </w:rPr>
        <w:t>356/6, OBR</w:t>
      </w:r>
      <w:r w:rsidRPr="00F2587D">
        <w:rPr>
          <w:rFonts w:ascii="Times" w:eastAsiaTheme="minorHAnsi" w:hAnsi="Times" w:cs="Times"/>
          <w:sz w:val="24"/>
          <w:szCs w:val="24"/>
        </w:rPr>
        <w:t>Ę</w:t>
      </w:r>
      <w:r w:rsidRPr="00F2587D">
        <w:rPr>
          <w:rFonts w:eastAsiaTheme="minorHAnsi"/>
          <w:sz w:val="24"/>
          <w:szCs w:val="24"/>
        </w:rPr>
        <w:t xml:space="preserve">B 0011 ODRZYWÓŁ, JEDNOSTKA EWIDENCYJNA 142304_2 </w:t>
      </w:r>
      <w:r w:rsidRPr="00F2587D">
        <w:rPr>
          <w:rFonts w:ascii="Arial" w:eastAsiaTheme="minorHAnsi" w:hAnsi="Arial" w:cs="Arial"/>
        </w:rPr>
        <w:t>polega na:</w:t>
      </w:r>
    </w:p>
    <w:p w14:paraId="6D69B1B4" w14:textId="77777777" w:rsidR="00624AC9" w:rsidRPr="00F2587D" w:rsidRDefault="00624AC9" w:rsidP="00624AC9">
      <w:pPr>
        <w:jc w:val="both"/>
        <w:rPr>
          <w:rFonts w:ascii="Arial" w:hAnsi="Arial" w:cs="Arial"/>
        </w:rPr>
      </w:pPr>
    </w:p>
    <w:p w14:paraId="0AD32A0D" w14:textId="4BB8A652" w:rsidR="00624AC9" w:rsidRPr="00F2587D" w:rsidRDefault="00624AC9" w:rsidP="00624AC9">
      <w:pPr>
        <w:ind w:left="708"/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 xml:space="preserve">Szczegółowe informacje dotyczące opisu oraz zakresu przedmiotu zamówienia zawiera: Projekt wykonawczy Remontu pomieszczenia świetlicy w budynku OSP w Odrzywole, przedmiar robót, znajdują się na stronie Gminy Odrzywół </w:t>
      </w:r>
      <w:hyperlink r:id="rId7" w:history="1">
        <w:r w:rsidRPr="00F2587D">
          <w:rPr>
            <w:rStyle w:val="Hipercze"/>
            <w:rFonts w:ascii="Arial" w:hAnsi="Arial" w:cs="Arial"/>
            <w:color w:val="auto"/>
          </w:rPr>
          <w:t>www.odrzywol.eu</w:t>
        </w:r>
      </w:hyperlink>
      <w:r w:rsidRPr="00F2587D">
        <w:rPr>
          <w:rFonts w:ascii="Arial" w:hAnsi="Arial" w:cs="Arial"/>
        </w:rPr>
        <w:t xml:space="preserve"> w  zakładce Organizacje pozarządowe</w:t>
      </w:r>
      <w:r w:rsidR="001F4C8B" w:rsidRPr="00F2587D">
        <w:rPr>
          <w:rFonts w:ascii="Arial" w:hAnsi="Arial" w:cs="Arial"/>
        </w:rPr>
        <w:t>: Ochotnicza Straż Pożarna w Odrzywole</w:t>
      </w:r>
    </w:p>
    <w:p w14:paraId="6200D850" w14:textId="77777777" w:rsidR="00624AC9" w:rsidRPr="00F2587D" w:rsidRDefault="00624AC9" w:rsidP="00624AC9">
      <w:pPr>
        <w:ind w:left="708"/>
        <w:jc w:val="both"/>
        <w:rPr>
          <w:rFonts w:ascii="Arial" w:hAnsi="Arial" w:cs="Arial"/>
        </w:rPr>
      </w:pPr>
    </w:p>
    <w:p w14:paraId="5577599E" w14:textId="77777777" w:rsidR="00624AC9" w:rsidRPr="00F2587D" w:rsidRDefault="00624AC9" w:rsidP="00624A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>Zamawiający  nie dopuszcza możliwości składania ofert częściowych.</w:t>
      </w:r>
    </w:p>
    <w:p w14:paraId="5EB5D318" w14:textId="77777777" w:rsidR="00624AC9" w:rsidRPr="00F2587D" w:rsidRDefault="00624AC9" w:rsidP="00624A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>Zamawiający nie dopuszcza możliwości złożenia oferty wariantowej.</w:t>
      </w:r>
    </w:p>
    <w:p w14:paraId="0070319D" w14:textId="77777777" w:rsidR="00624AC9" w:rsidRPr="00F2587D" w:rsidRDefault="00624AC9" w:rsidP="00624A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>Nie dopuszcza się udziału podwykonawców w wykonaniu zamówienia.</w:t>
      </w:r>
    </w:p>
    <w:p w14:paraId="6B2C0B1B" w14:textId="77777777" w:rsidR="00624AC9" w:rsidRPr="00F2587D" w:rsidRDefault="00624AC9" w:rsidP="00624AC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 xml:space="preserve">Wymagana gwarancja na wykonane prace </w:t>
      </w:r>
      <w:r w:rsidRPr="00F2587D">
        <w:rPr>
          <w:rFonts w:ascii="Arial" w:hAnsi="Arial" w:cs="Arial"/>
          <w:b/>
        </w:rPr>
        <w:t>– minimum 36 miesięcy</w:t>
      </w:r>
      <w:r w:rsidRPr="00F2587D">
        <w:rPr>
          <w:rFonts w:ascii="Arial" w:hAnsi="Arial" w:cs="Arial"/>
        </w:rPr>
        <w:t>.</w:t>
      </w:r>
    </w:p>
    <w:p w14:paraId="13B2F80F" w14:textId="77777777" w:rsidR="00624AC9" w:rsidRPr="00E65B42" w:rsidRDefault="00624AC9" w:rsidP="00624AC9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002060"/>
        </w:rPr>
      </w:pPr>
      <w:r w:rsidRPr="00F2587D">
        <w:rPr>
          <w:rFonts w:ascii="Arial" w:hAnsi="Arial" w:cs="Arial"/>
        </w:rPr>
        <w:t>Wykonawca zobowiązany jest zapewnić wykonanie i kierowanie robotami remontowymi przez osoby posiadające odpowiednie uprawnienia budowlane</w:t>
      </w:r>
      <w:r w:rsidRPr="00E65B42">
        <w:rPr>
          <w:rFonts w:ascii="Arial" w:hAnsi="Arial" w:cs="Arial"/>
          <w:color w:val="002060"/>
        </w:rPr>
        <w:t>.</w:t>
      </w:r>
    </w:p>
    <w:p w14:paraId="53E31005" w14:textId="77777777" w:rsidR="00624AC9" w:rsidRPr="00F669D2" w:rsidRDefault="00624AC9" w:rsidP="00624AC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Wykonawca wykona prace będące przedmiotem zamówienia z wykorzystaniem własnych narzędzi, urządzeń i materiałów. Wymaga się, aby materiały, które będą wykorzystane do wykonania przedmiotowego zamówienia, były dopuszczone do stosowania w budownictwie na terenie Rzeczpospolitej Polskiej, na podstawie aktualnych dokumentów wydanych zgodnie z obowiązującymi przepisami, posiadały odpowiednie atesty i certyfikaty.</w:t>
      </w:r>
    </w:p>
    <w:p w14:paraId="48EA6EFA" w14:textId="77777777" w:rsidR="00624AC9" w:rsidRPr="00F669D2" w:rsidRDefault="00624AC9" w:rsidP="00624AC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  <w:b/>
        </w:rPr>
        <w:t>Warunki płatności</w:t>
      </w:r>
      <w:r>
        <w:rPr>
          <w:rFonts w:ascii="Arial" w:hAnsi="Arial" w:cs="Arial"/>
          <w:b/>
        </w:rPr>
        <w:t xml:space="preserve">: </w:t>
      </w:r>
      <w:r w:rsidRPr="00F669D2">
        <w:rPr>
          <w:rFonts w:ascii="Arial" w:hAnsi="Arial" w:cs="Arial"/>
        </w:rPr>
        <w:t xml:space="preserve">Termin płatności - 30 dni od daty otrzymania faktury. </w:t>
      </w:r>
      <w:r w:rsidRPr="00785A2F">
        <w:rPr>
          <w:rFonts w:ascii="Arial" w:hAnsi="Arial" w:cs="Arial"/>
        </w:rPr>
        <w:t>Zamawiający nie przewiduje płatności częściowych</w:t>
      </w:r>
      <w:r w:rsidRPr="00F669D2">
        <w:rPr>
          <w:rFonts w:ascii="Arial" w:hAnsi="Arial" w:cs="Arial"/>
        </w:rPr>
        <w:t>.</w:t>
      </w:r>
    </w:p>
    <w:p w14:paraId="64B03A85" w14:textId="570AF3C6" w:rsidR="006F3CB3" w:rsidRDefault="00624AC9" w:rsidP="006F3CB3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Po zapoznaniu się z Zapytaniem Ofertowym Wykonawca ma prawo dokonania oględzin miejsca przedmiotowej inwestycji, w obecności upoważnionego przedstawiciela Zamawiającego</w:t>
      </w:r>
      <w:r w:rsidR="006F3CB3">
        <w:rPr>
          <w:rFonts w:ascii="Arial" w:hAnsi="Arial" w:cs="Arial"/>
        </w:rPr>
        <w:t>.</w:t>
      </w:r>
    </w:p>
    <w:p w14:paraId="57C1E804" w14:textId="11CCE8A9" w:rsidR="00624AC9" w:rsidRPr="0034483A" w:rsidRDefault="00624AC9" w:rsidP="00624AC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34483A">
        <w:rPr>
          <w:rFonts w:ascii="Arial" w:hAnsi="Arial" w:cs="Arial"/>
        </w:rPr>
        <w:t xml:space="preserve">wybrana jako najkorzystniejsza najpóźniej w dniu podpisania umowy przedłoży kosztorys ofertowy oraz </w:t>
      </w:r>
      <w:r w:rsidRPr="0034483A">
        <w:rPr>
          <w:rFonts w:ascii="Arial" w:eastAsia="Calibri" w:hAnsi="Arial" w:cs="Arial"/>
        </w:rPr>
        <w:t>uprawnienia budowlane bez ograniczeń do kierowania robotami budowlanymi w specjalności konstrukcyjno-budowlanej, aktualną przynależność do właściwej Izby Samorządu Zawodowego osoby będącej kierownikiem robót</w:t>
      </w:r>
      <w:r w:rsidRPr="0034483A">
        <w:rPr>
          <w:rFonts w:ascii="Arial" w:hAnsi="Arial" w:cs="Arial"/>
        </w:rPr>
        <w:t>.</w:t>
      </w:r>
    </w:p>
    <w:p w14:paraId="44EECA47" w14:textId="77777777" w:rsidR="00624AC9" w:rsidRPr="0034483A" w:rsidRDefault="00624AC9" w:rsidP="00624AC9">
      <w:pPr>
        <w:jc w:val="both"/>
        <w:rPr>
          <w:rFonts w:ascii="Arial" w:hAnsi="Arial" w:cs="Arial"/>
          <w:b/>
          <w:bCs/>
        </w:rPr>
      </w:pPr>
    </w:p>
    <w:p w14:paraId="17D2E40E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 xml:space="preserve">III. TERMIN I MIEJSCE WYKONANIA UMOWY </w:t>
      </w:r>
    </w:p>
    <w:p w14:paraId="1083B3E5" w14:textId="77777777" w:rsidR="00624AC9" w:rsidRPr="00F2587D" w:rsidRDefault="00624AC9" w:rsidP="00624AC9">
      <w:pPr>
        <w:jc w:val="both"/>
        <w:rPr>
          <w:rFonts w:ascii="Arial" w:hAnsi="Arial" w:cs="Arial"/>
          <w:b/>
          <w:bCs/>
        </w:rPr>
      </w:pPr>
    </w:p>
    <w:p w14:paraId="2799249F" w14:textId="77777777" w:rsidR="00624AC9" w:rsidRPr="00F2587D" w:rsidRDefault="00624AC9" w:rsidP="00624AC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587D">
        <w:rPr>
          <w:rFonts w:ascii="Arial" w:hAnsi="Arial" w:cs="Arial"/>
        </w:rPr>
        <w:t xml:space="preserve">Miejsce wykonania zamówienia: Dz. nr </w:t>
      </w:r>
      <w:proofErr w:type="spellStart"/>
      <w:r w:rsidRPr="00F2587D">
        <w:rPr>
          <w:rFonts w:ascii="Arial" w:hAnsi="Arial" w:cs="Arial"/>
        </w:rPr>
        <w:t>ewid</w:t>
      </w:r>
      <w:proofErr w:type="spellEnd"/>
      <w:r w:rsidRPr="00F2587D">
        <w:rPr>
          <w:rFonts w:ascii="Arial" w:hAnsi="Arial" w:cs="Arial"/>
        </w:rPr>
        <w:t xml:space="preserve">. </w:t>
      </w:r>
      <w:r w:rsidRPr="00F2587D">
        <w:rPr>
          <w:rFonts w:ascii="Arial" w:eastAsiaTheme="minorHAnsi" w:hAnsi="Arial" w:cs="Arial"/>
        </w:rPr>
        <w:t>356/6</w:t>
      </w:r>
      <w:r w:rsidRPr="00F2587D">
        <w:rPr>
          <w:rFonts w:ascii="Arial" w:hAnsi="Arial" w:cs="Arial"/>
        </w:rPr>
        <w:t>, obręb 0011 Odrzywół , gm. Odrzywół.</w:t>
      </w:r>
    </w:p>
    <w:p w14:paraId="391EA5BA" w14:textId="46816C85" w:rsidR="00624AC9" w:rsidRPr="00F2587D" w:rsidRDefault="00624AC9" w:rsidP="00624AC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F2587D">
        <w:rPr>
          <w:rFonts w:ascii="Arial" w:hAnsi="Arial" w:cs="Arial"/>
        </w:rPr>
        <w:t xml:space="preserve">Termin wykonania zamówienia do </w:t>
      </w:r>
      <w:bookmarkStart w:id="1" w:name="_Hlk103256644"/>
      <w:r w:rsidR="006F3CB3" w:rsidRPr="00F2587D">
        <w:rPr>
          <w:rFonts w:ascii="Arial" w:hAnsi="Arial" w:cs="Arial"/>
          <w:b/>
          <w:bCs/>
        </w:rPr>
        <w:t>30 listopada 2022 r.</w:t>
      </w:r>
      <w:bookmarkEnd w:id="1"/>
    </w:p>
    <w:p w14:paraId="67C8B2B9" w14:textId="77777777" w:rsidR="00624AC9" w:rsidRDefault="00624AC9" w:rsidP="00624AC9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14:paraId="51E017A0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1CF7247A" w14:textId="0788578C" w:rsidR="00624AC9" w:rsidRPr="00F669D2" w:rsidRDefault="006F3CB3" w:rsidP="00624A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624AC9" w:rsidRPr="00F669D2">
        <w:rPr>
          <w:rFonts w:ascii="Arial" w:hAnsi="Arial" w:cs="Arial"/>
          <w:b/>
          <w:bCs/>
        </w:rPr>
        <w:t>V. OŚWIADCZENIA LUB DOKUMENTY JAKIE POWINNI DOSTARCZYĆ WYKONAWCY W CELU POTWIERDZENIA SPEŁNIENIA WARUNKÓW OKREŚLONYCH W PUNKCIE IV:</w:t>
      </w:r>
    </w:p>
    <w:p w14:paraId="503F1D82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205BDF1E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 celu wykazania spełnienia warunków udziału w Zapytaniu ofertowym, każdy z Wykonawców powinien przedłożyć wraz z ofertą:</w:t>
      </w:r>
    </w:p>
    <w:p w14:paraId="7F8B4209" w14:textId="77777777" w:rsidR="00624AC9" w:rsidRPr="00F669D2" w:rsidRDefault="00624AC9" w:rsidP="00624AC9">
      <w:pPr>
        <w:jc w:val="both"/>
        <w:rPr>
          <w:rFonts w:ascii="Arial" w:hAnsi="Arial" w:cs="Arial"/>
        </w:rPr>
      </w:pPr>
    </w:p>
    <w:p w14:paraId="1C713FB1" w14:textId="77777777" w:rsidR="00624AC9" w:rsidRPr="00F669D2" w:rsidRDefault="00624AC9" w:rsidP="00624AC9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669D2">
        <w:rPr>
          <w:rFonts w:ascii="Arial" w:hAnsi="Arial" w:cs="Arial"/>
        </w:rPr>
        <w:t>Aktualn</w:t>
      </w:r>
      <w:r w:rsidRPr="00F669D2">
        <w:rPr>
          <w:rStyle w:val="text"/>
          <w:rFonts w:ascii="Arial" w:hAnsi="Arial" w:cs="Arial"/>
        </w:rPr>
        <w:t>y odpis z właściwego rejestru lub z centralnej ewidencji i informacji o działalności gospodarczej wystawiony nie wcześniej niż 6 miesięcy przed upływem terminu składania ofert</w:t>
      </w:r>
      <w:r w:rsidRPr="00F669D2">
        <w:rPr>
          <w:rFonts w:ascii="Arial" w:hAnsi="Arial" w:cs="Arial"/>
        </w:rPr>
        <w:t>,</w:t>
      </w:r>
    </w:p>
    <w:p w14:paraId="2B939931" w14:textId="31EC736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V</w:t>
      </w:r>
      <w:r w:rsidR="006F3CB3">
        <w:rPr>
          <w:rFonts w:ascii="Arial" w:hAnsi="Arial" w:cs="Arial"/>
          <w:b/>
          <w:bCs/>
        </w:rPr>
        <w:t>.</w:t>
      </w:r>
      <w:r w:rsidRPr="00F669D2">
        <w:rPr>
          <w:rFonts w:ascii="Arial" w:hAnsi="Arial" w:cs="Arial"/>
          <w:b/>
          <w:bCs/>
        </w:rPr>
        <w:t> OSOBY UPRAWNIONE DO POROZUMIEWANIA SIĘ Z WYKONAWCAMI</w:t>
      </w:r>
    </w:p>
    <w:p w14:paraId="5868C9C9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47120DD1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Osobami uprawnionymi do porozumiewania się z Wykonawcami są:</w:t>
      </w:r>
    </w:p>
    <w:p w14:paraId="1AA8F70D" w14:textId="77777777" w:rsidR="00624AC9" w:rsidRPr="00F669D2" w:rsidRDefault="00624AC9" w:rsidP="00624AC9">
      <w:pPr>
        <w:pStyle w:val="Tekstpodstawowy31"/>
        <w:rPr>
          <w:rFonts w:ascii="Arial" w:hAnsi="Arial" w:cs="Arial"/>
          <w:sz w:val="20"/>
          <w:szCs w:val="20"/>
        </w:rPr>
      </w:pPr>
      <w:r w:rsidRPr="00F669D2">
        <w:rPr>
          <w:rFonts w:ascii="Arial" w:hAnsi="Arial" w:cs="Arial"/>
          <w:sz w:val="20"/>
          <w:szCs w:val="20"/>
        </w:rPr>
        <w:t>W sprawach przedmiotu zamówienia:</w:t>
      </w:r>
    </w:p>
    <w:p w14:paraId="12ADCC17" w14:textId="5714162D" w:rsidR="00624AC9" w:rsidRPr="00F669D2" w:rsidRDefault="00624AC9" w:rsidP="00624AC9">
      <w:pPr>
        <w:rPr>
          <w:rFonts w:ascii="Arial" w:hAnsi="Arial" w:cs="Arial"/>
          <w:b/>
          <w:bCs/>
        </w:rPr>
      </w:pPr>
    </w:p>
    <w:p w14:paraId="307B44E8" w14:textId="77777777" w:rsidR="00624AC9" w:rsidRPr="00F669D2" w:rsidRDefault="00624AC9" w:rsidP="00624AC9">
      <w:pPr>
        <w:numPr>
          <w:ilvl w:val="0"/>
          <w:numId w:val="6"/>
        </w:numPr>
        <w:tabs>
          <w:tab w:val="left" w:pos="28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Katarzyna Jastrzębska</w:t>
      </w:r>
      <w:r w:rsidRPr="00F669D2">
        <w:rPr>
          <w:rFonts w:ascii="Arial" w:hAnsi="Arial" w:cs="Arial"/>
        </w:rPr>
        <w:t xml:space="preserve"> – tel. (48) 6716057 w. </w:t>
      </w:r>
      <w:r>
        <w:rPr>
          <w:rFonts w:ascii="Arial" w:hAnsi="Arial" w:cs="Arial"/>
        </w:rPr>
        <w:t>39</w:t>
      </w:r>
      <w:r w:rsidRPr="00F669D2"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t>kjastrzebska</w:t>
      </w:r>
      <w:r w:rsidRPr="00F669D2">
        <w:rPr>
          <w:rFonts w:ascii="Arial" w:hAnsi="Arial" w:cs="Arial"/>
        </w:rPr>
        <w:t>@odrzywol.eu</w:t>
      </w:r>
    </w:p>
    <w:p w14:paraId="040F34C1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566773A1" w14:textId="734919C6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VI</w:t>
      </w:r>
      <w:r w:rsidR="00F2587D">
        <w:rPr>
          <w:rFonts w:ascii="Arial" w:hAnsi="Arial" w:cs="Arial"/>
          <w:b/>
          <w:bCs/>
        </w:rPr>
        <w:t>.</w:t>
      </w:r>
      <w:r w:rsidRPr="00F669D2">
        <w:rPr>
          <w:rFonts w:ascii="Arial" w:hAnsi="Arial" w:cs="Arial"/>
          <w:b/>
          <w:bCs/>
        </w:rPr>
        <w:t xml:space="preserve"> TERMIN ZWIĄZANIA OFERTĄ</w:t>
      </w:r>
    </w:p>
    <w:p w14:paraId="59CBC513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79543EB8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Wykonawcy będą związani złożoną ofertą przez okres 30 dni. </w:t>
      </w:r>
    </w:p>
    <w:p w14:paraId="2FF70A5D" w14:textId="77777777" w:rsidR="00624AC9" w:rsidRPr="00F669D2" w:rsidRDefault="00624AC9" w:rsidP="00624AC9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14:paraId="33554C75" w14:textId="566EB25F" w:rsidR="00624AC9" w:rsidRPr="00F669D2" w:rsidRDefault="00624AC9" w:rsidP="00624AC9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F669D2">
        <w:rPr>
          <w:rFonts w:ascii="Arial" w:hAnsi="Arial" w:cs="Arial"/>
          <w:sz w:val="20"/>
        </w:rPr>
        <w:t>VII. OPIS SPOSOBU PRZYGOTOWANIA OFERTY</w:t>
      </w:r>
    </w:p>
    <w:p w14:paraId="6A62E098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6E4F1AFB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Na ofertę składają się następujące dokumenty:</w:t>
      </w:r>
    </w:p>
    <w:p w14:paraId="660092D2" w14:textId="58F1997D" w:rsidR="00624AC9" w:rsidRPr="006F3CB3" w:rsidRDefault="00624AC9" w:rsidP="006F3CB3">
      <w:pPr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„Formularz Oferty”</w:t>
      </w:r>
      <w:r w:rsidRPr="00F669D2">
        <w:rPr>
          <w:rFonts w:ascii="Arial" w:hAnsi="Arial" w:cs="Arial"/>
        </w:rPr>
        <w:t xml:space="preserve"> przygotowany zgodnie ze wzorem podanym w Załączniku nr 1.</w:t>
      </w:r>
    </w:p>
    <w:p w14:paraId="3F0D5F20" w14:textId="77777777" w:rsidR="00624AC9" w:rsidRPr="00F669D2" w:rsidRDefault="00624AC9" w:rsidP="00624AC9">
      <w:pPr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  <w:b/>
          <w:bCs/>
        </w:rPr>
        <w:t>Upoważnienie</w:t>
      </w:r>
      <w:r w:rsidRPr="00F669D2">
        <w:rPr>
          <w:rFonts w:ascii="Arial" w:hAnsi="Arial" w:cs="Arial"/>
        </w:rPr>
        <w:t xml:space="preserve"> do podpisania oferty, oświadczeń i dokumentów składających się na ofertę, o ile upoważnienie to nie wynika z innych dokumentów dołączonych do oferty.</w:t>
      </w:r>
    </w:p>
    <w:p w14:paraId="7F072A7C" w14:textId="77777777" w:rsidR="00624AC9" w:rsidRPr="00F669D2" w:rsidRDefault="00624AC9" w:rsidP="00624AC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Dokumenty należy złożyć w formie oryginału lub kopii poświadczonej za zgodność z oryginałem przez Wykonawcę. 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50F5CB69" w14:textId="77777777" w:rsidR="00624AC9" w:rsidRPr="00F669D2" w:rsidRDefault="00624AC9" w:rsidP="00624AC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Jeden oferent może złożyć tylko jedną ofertę. Złożenie większej liczby ofert lub złożenie ofert wariantowych /alternatywnych spowoduje odrzucenie wszystkich ofert złożonych przez oferenta.</w:t>
      </w:r>
    </w:p>
    <w:p w14:paraId="0089586F" w14:textId="6F376D0B" w:rsidR="00624AC9" w:rsidRPr="006E5804" w:rsidRDefault="00624AC9" w:rsidP="00624AC9">
      <w:pPr>
        <w:numPr>
          <w:ilvl w:val="0"/>
          <w:numId w:val="9"/>
        </w:numPr>
        <w:jc w:val="both"/>
        <w:rPr>
          <w:rFonts w:ascii="Arial" w:hAnsi="Arial" w:cs="Arial"/>
          <w:b/>
          <w:color w:val="002060"/>
        </w:rPr>
      </w:pPr>
      <w:r w:rsidRPr="00F669D2">
        <w:rPr>
          <w:rFonts w:ascii="Arial" w:hAnsi="Arial" w:cs="Arial"/>
        </w:rPr>
        <w:t xml:space="preserve">Wykonawca winien zamieścić ofertę wraz ze wszystkimi załącznikami w trwale zamkniętej kopercie opatrzonej danymi oferenta oraz napisem: </w:t>
      </w:r>
      <w:r w:rsidRPr="0034630A">
        <w:rPr>
          <w:rFonts w:ascii="Arial" w:hAnsi="Arial" w:cs="Arial"/>
          <w:b/>
          <w:bCs/>
          <w:i/>
          <w:iCs/>
        </w:rPr>
        <w:t>„Oferta –  „</w:t>
      </w:r>
      <w:r w:rsidRPr="0034630A">
        <w:rPr>
          <w:rFonts w:ascii="Arial" w:hAnsi="Arial" w:cs="Arial"/>
          <w:b/>
        </w:rPr>
        <w:t>Remont pomieszczenia w budynku OSP w Odrzywole</w:t>
      </w:r>
      <w:r w:rsidRPr="0034630A">
        <w:rPr>
          <w:rFonts w:ascii="Arial" w:hAnsi="Arial" w:cs="Arial"/>
          <w:b/>
          <w:bCs/>
          <w:i/>
          <w:iCs/>
        </w:rPr>
        <w:t xml:space="preserve">” nie otwierać przed dniem </w:t>
      </w:r>
      <w:r w:rsidRPr="0034630A">
        <w:rPr>
          <w:rFonts w:ascii="Arial" w:hAnsi="Arial" w:cs="Arial"/>
          <w:b/>
          <w:bCs/>
          <w:i/>
        </w:rPr>
        <w:t>2</w:t>
      </w:r>
      <w:r w:rsidR="00391195" w:rsidRPr="0034630A">
        <w:rPr>
          <w:rFonts w:ascii="Arial" w:hAnsi="Arial" w:cs="Arial"/>
          <w:b/>
          <w:bCs/>
          <w:i/>
        </w:rPr>
        <w:t>7</w:t>
      </w:r>
      <w:r w:rsidRPr="0034630A">
        <w:rPr>
          <w:rFonts w:ascii="Arial" w:hAnsi="Arial" w:cs="Arial"/>
          <w:b/>
          <w:bCs/>
          <w:i/>
        </w:rPr>
        <w:t xml:space="preserve"> lipca 2022 roku .  godz.</w:t>
      </w:r>
      <w:r w:rsidRPr="0034630A">
        <w:rPr>
          <w:rFonts w:ascii="Arial" w:hAnsi="Arial" w:cs="Arial"/>
          <w:b/>
          <w:i/>
        </w:rPr>
        <w:t xml:space="preserve"> </w:t>
      </w:r>
      <w:r w:rsidRPr="0034630A">
        <w:rPr>
          <w:rFonts w:ascii="Arial" w:hAnsi="Arial" w:cs="Arial"/>
          <w:b/>
          <w:bCs/>
          <w:i/>
        </w:rPr>
        <w:t>13:00”</w:t>
      </w:r>
      <w:r w:rsidRPr="0034630A">
        <w:rPr>
          <w:rFonts w:ascii="Arial" w:hAnsi="Arial" w:cs="Arial"/>
          <w:i/>
        </w:rPr>
        <w:t>.</w:t>
      </w:r>
    </w:p>
    <w:p w14:paraId="30125345" w14:textId="77777777" w:rsidR="00624AC9" w:rsidRDefault="00624AC9" w:rsidP="00624AC9">
      <w:pPr>
        <w:jc w:val="both"/>
        <w:rPr>
          <w:rFonts w:ascii="Arial" w:hAnsi="Arial" w:cs="Arial"/>
          <w:b/>
          <w:bCs/>
        </w:rPr>
      </w:pPr>
    </w:p>
    <w:p w14:paraId="4A1159B4" w14:textId="68A6CC5B" w:rsidR="00624AC9" w:rsidRPr="00F669D2" w:rsidRDefault="00F2587D" w:rsidP="00624A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624AC9" w:rsidRPr="00F669D2">
        <w:rPr>
          <w:rFonts w:ascii="Arial" w:hAnsi="Arial" w:cs="Arial"/>
          <w:b/>
          <w:bCs/>
        </w:rPr>
        <w:t>.  MIEJSCE ORAZ TERMIN SKŁADANIA I OTWARCIA OFERT</w:t>
      </w:r>
    </w:p>
    <w:p w14:paraId="16AB395B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</w:p>
    <w:p w14:paraId="41C40384" w14:textId="2E8E58F6" w:rsidR="00624AC9" w:rsidRPr="00F669D2" w:rsidRDefault="00624AC9" w:rsidP="00624AC9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Ofertę należy złożyć  Urz</w:t>
      </w:r>
      <w:r w:rsidR="00E93C74">
        <w:rPr>
          <w:rFonts w:ascii="Arial" w:hAnsi="Arial" w:cs="Arial"/>
        </w:rPr>
        <w:t xml:space="preserve">ędzie </w:t>
      </w:r>
      <w:r w:rsidRPr="00F669D2">
        <w:rPr>
          <w:rFonts w:ascii="Arial" w:hAnsi="Arial" w:cs="Arial"/>
        </w:rPr>
        <w:t xml:space="preserve"> Gminy w Odrzywole ul. W</w:t>
      </w:r>
      <w:r>
        <w:rPr>
          <w:rFonts w:ascii="Arial" w:hAnsi="Arial" w:cs="Arial"/>
        </w:rPr>
        <w:t>arszawska 53</w:t>
      </w:r>
      <w:r w:rsidRPr="00F669D2">
        <w:rPr>
          <w:rFonts w:ascii="Arial" w:hAnsi="Arial" w:cs="Arial"/>
        </w:rPr>
        <w:t>, 26-425 Odrzywół pokój</w:t>
      </w:r>
      <w:r w:rsidR="00E93C74">
        <w:rPr>
          <w:rFonts w:ascii="Arial" w:hAnsi="Arial" w:cs="Arial"/>
        </w:rPr>
        <w:br/>
      </w:r>
      <w:r w:rsidRPr="00F669D2">
        <w:rPr>
          <w:rFonts w:ascii="Arial" w:hAnsi="Arial" w:cs="Arial"/>
        </w:rPr>
        <w:t xml:space="preserve"> nr </w:t>
      </w:r>
      <w:r w:rsidR="00E93C74">
        <w:rPr>
          <w:rFonts w:ascii="Arial" w:hAnsi="Arial" w:cs="Arial"/>
        </w:rPr>
        <w:t>5</w:t>
      </w:r>
      <w:r w:rsidRPr="00F669D2">
        <w:rPr>
          <w:rFonts w:ascii="Arial" w:hAnsi="Arial" w:cs="Arial"/>
        </w:rPr>
        <w:t xml:space="preserve">  - w godzinach pracy urzędu tj. pn. – </w:t>
      </w:r>
      <w:r w:rsidR="00391195">
        <w:rPr>
          <w:rFonts w:ascii="Arial" w:hAnsi="Arial" w:cs="Arial"/>
        </w:rPr>
        <w:t>pt</w:t>
      </w:r>
      <w:r w:rsidRPr="00F669D2">
        <w:rPr>
          <w:rFonts w:ascii="Arial" w:hAnsi="Arial" w:cs="Arial"/>
        </w:rPr>
        <w:t xml:space="preserve">.  od </w:t>
      </w:r>
      <w:r w:rsidR="00391195">
        <w:rPr>
          <w:rFonts w:ascii="Arial" w:hAnsi="Arial" w:cs="Arial"/>
        </w:rPr>
        <w:t>6</w:t>
      </w:r>
      <w:r w:rsidRPr="00F669D2">
        <w:rPr>
          <w:rFonts w:ascii="Arial" w:hAnsi="Arial" w:cs="Arial"/>
        </w:rPr>
        <w:t>:30 do 1</w:t>
      </w:r>
      <w:r w:rsidR="00391195">
        <w:rPr>
          <w:rFonts w:ascii="Arial" w:hAnsi="Arial" w:cs="Arial"/>
        </w:rPr>
        <w:t>4</w:t>
      </w:r>
      <w:r w:rsidRPr="00F669D2">
        <w:rPr>
          <w:rFonts w:ascii="Arial" w:hAnsi="Arial" w:cs="Arial"/>
        </w:rPr>
        <w:t>:</w:t>
      </w:r>
      <w:r w:rsidR="00391195">
        <w:rPr>
          <w:rFonts w:ascii="Arial" w:hAnsi="Arial" w:cs="Arial"/>
        </w:rPr>
        <w:t>0</w:t>
      </w:r>
      <w:r w:rsidRPr="00F669D2">
        <w:rPr>
          <w:rFonts w:ascii="Arial" w:hAnsi="Arial" w:cs="Arial"/>
        </w:rPr>
        <w:t>0</w:t>
      </w:r>
      <w:r w:rsidR="00391195">
        <w:rPr>
          <w:rFonts w:ascii="Arial" w:hAnsi="Arial" w:cs="Arial"/>
        </w:rPr>
        <w:t>.</w:t>
      </w:r>
      <w:r w:rsidRPr="00F669D2">
        <w:rPr>
          <w:rFonts w:ascii="Arial" w:hAnsi="Arial" w:cs="Arial"/>
        </w:rPr>
        <w:t xml:space="preserve">   </w:t>
      </w:r>
    </w:p>
    <w:p w14:paraId="17C7C648" w14:textId="77777777" w:rsidR="00624AC9" w:rsidRPr="00F669D2" w:rsidRDefault="00624AC9" w:rsidP="00624AC9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</w:rPr>
        <w:t>W przypadku wysłania oferty przesyłką pocztową czy kurierską o zachowaniu terminu do złożenia oferty decyduje data i godzina wpływu oferty do siedziby Zamawiającego.</w:t>
      </w:r>
    </w:p>
    <w:p w14:paraId="660E7E23" w14:textId="690184A6" w:rsidR="00624AC9" w:rsidRPr="00F669D2" w:rsidRDefault="00624AC9" w:rsidP="00624AC9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 xml:space="preserve">Ostateczny termin składania ofert upływa dnia </w:t>
      </w:r>
      <w:r>
        <w:rPr>
          <w:rFonts w:ascii="Arial" w:hAnsi="Arial" w:cs="Arial"/>
          <w:b/>
          <w:bCs/>
          <w:color w:val="002060"/>
        </w:rPr>
        <w:t>2</w:t>
      </w:r>
      <w:r w:rsidR="00E93C74">
        <w:rPr>
          <w:rFonts w:ascii="Arial" w:hAnsi="Arial" w:cs="Arial"/>
          <w:b/>
          <w:bCs/>
          <w:color w:val="002060"/>
        </w:rPr>
        <w:t>7</w:t>
      </w:r>
      <w:r>
        <w:rPr>
          <w:rFonts w:ascii="Arial" w:hAnsi="Arial" w:cs="Arial"/>
          <w:b/>
          <w:bCs/>
          <w:color w:val="002060"/>
        </w:rPr>
        <w:t xml:space="preserve"> lipiec 2022</w:t>
      </w:r>
      <w:r w:rsidRPr="00D43D7C">
        <w:rPr>
          <w:rFonts w:ascii="Arial" w:hAnsi="Arial" w:cs="Arial"/>
          <w:b/>
          <w:bCs/>
          <w:color w:val="002060"/>
        </w:rPr>
        <w:t xml:space="preserve"> r. o godz.</w:t>
      </w:r>
      <w:r w:rsidRPr="00D43D7C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13</w:t>
      </w:r>
      <w:r w:rsidRPr="00D43D7C">
        <w:rPr>
          <w:rFonts w:ascii="Arial" w:hAnsi="Arial" w:cs="Arial"/>
          <w:b/>
          <w:bCs/>
          <w:color w:val="002060"/>
        </w:rPr>
        <w:t xml:space="preserve">:00. </w:t>
      </w:r>
      <w:r w:rsidRPr="00F669D2">
        <w:rPr>
          <w:rFonts w:ascii="Arial" w:hAnsi="Arial" w:cs="Arial"/>
        </w:rPr>
        <w:t>Oferta złożona po terminie zostanie zwrócona oferentowi bez otwierania.</w:t>
      </w:r>
    </w:p>
    <w:p w14:paraId="5509F794" w14:textId="77777777" w:rsidR="00624AC9" w:rsidRPr="00F669D2" w:rsidRDefault="00624AC9" w:rsidP="00624AC9">
      <w:pPr>
        <w:tabs>
          <w:tab w:val="left" w:pos="450"/>
        </w:tabs>
        <w:ind w:left="450"/>
        <w:jc w:val="both"/>
        <w:rPr>
          <w:rFonts w:ascii="Arial" w:hAnsi="Arial" w:cs="Arial"/>
          <w:b/>
          <w:bCs/>
        </w:rPr>
      </w:pPr>
    </w:p>
    <w:p w14:paraId="7A6BD40F" w14:textId="61FAA064" w:rsidR="00624AC9" w:rsidRPr="00F669D2" w:rsidRDefault="00F2587D" w:rsidP="00624AC9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24AC9" w:rsidRPr="00F669D2">
        <w:rPr>
          <w:rFonts w:ascii="Arial" w:hAnsi="Arial" w:cs="Arial"/>
          <w:sz w:val="20"/>
        </w:rPr>
        <w:t>X.  OPIS SPOSOBU OBLICZENIA CENY</w:t>
      </w:r>
    </w:p>
    <w:p w14:paraId="15B347DA" w14:textId="77777777" w:rsidR="00624AC9" w:rsidRPr="00F669D2" w:rsidRDefault="00624AC9" w:rsidP="00624AC9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Wykonawca określi cenę  w złotych polskich wg załączonego Formularza Oferty (załącznik nr 1).</w:t>
      </w:r>
    </w:p>
    <w:p w14:paraId="19D8282D" w14:textId="77777777" w:rsidR="00624AC9" w:rsidRPr="00F669D2" w:rsidRDefault="00624AC9" w:rsidP="00624AC9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Cena winna być określona przez Wykonawcę z uwzględnieniem wszystkich upustów cenowych (rabatów).</w:t>
      </w:r>
    </w:p>
    <w:p w14:paraId="1489FFBF" w14:textId="77777777" w:rsidR="00624AC9" w:rsidRDefault="00624AC9" w:rsidP="00624AC9">
      <w:pPr>
        <w:jc w:val="both"/>
        <w:rPr>
          <w:rFonts w:ascii="Arial" w:hAnsi="Arial" w:cs="Arial"/>
          <w:b/>
          <w:bCs/>
        </w:rPr>
      </w:pPr>
    </w:p>
    <w:p w14:paraId="0D24FB1C" w14:textId="2803CD5F" w:rsidR="00624AC9" w:rsidRPr="00F669D2" w:rsidRDefault="00624AC9" w:rsidP="00624A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F669D2">
        <w:rPr>
          <w:rFonts w:ascii="Arial" w:hAnsi="Arial" w:cs="Arial"/>
          <w:b/>
          <w:bCs/>
        </w:rPr>
        <w:t>X</w:t>
      </w:r>
      <w:r w:rsidR="00F2587D">
        <w:rPr>
          <w:rFonts w:ascii="Arial" w:hAnsi="Arial" w:cs="Arial"/>
          <w:b/>
          <w:bCs/>
        </w:rPr>
        <w:t xml:space="preserve">. </w:t>
      </w:r>
      <w:r w:rsidRPr="00F669D2">
        <w:rPr>
          <w:rFonts w:ascii="Arial" w:hAnsi="Arial" w:cs="Arial"/>
          <w:b/>
          <w:bCs/>
        </w:rPr>
        <w:t xml:space="preserve"> OPIS  KRYTERIÓW I SPOSOBU OCENY OFERT</w:t>
      </w:r>
    </w:p>
    <w:p w14:paraId="5EC227E7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1. Przy wyborze oferty Zamawiający będzie się kierował następującymi kryteriami:</w:t>
      </w:r>
    </w:p>
    <w:p w14:paraId="5981B4BD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Przy wyborze najkorzystniejszej oferty Zamawiający stosować będzie następujące kryteria oceny oferty:</w:t>
      </w:r>
    </w:p>
    <w:p w14:paraId="5FFF9F1C" w14:textId="67178A63" w:rsidR="00624AC9" w:rsidRPr="00F669D2" w:rsidRDefault="00624AC9" w:rsidP="00624AC9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rFonts w:ascii="Arial" w:hAnsi="Arial" w:cs="Arial"/>
          <w:bCs/>
        </w:rPr>
      </w:pPr>
      <w:r w:rsidRPr="00F669D2">
        <w:rPr>
          <w:rFonts w:ascii="Arial" w:hAnsi="Arial" w:cs="Arial"/>
        </w:rPr>
        <w:t xml:space="preserve">cena ofertowa brutto: </w:t>
      </w:r>
      <w:r>
        <w:rPr>
          <w:rFonts w:ascii="Arial" w:hAnsi="Arial" w:cs="Arial"/>
        </w:rPr>
        <w:t>100</w:t>
      </w:r>
      <w:r w:rsidRPr="00F669D2">
        <w:rPr>
          <w:rFonts w:ascii="Arial" w:hAnsi="Arial" w:cs="Arial"/>
        </w:rPr>
        <w:t>%</w:t>
      </w:r>
    </w:p>
    <w:p w14:paraId="6C87D6F3" w14:textId="0D24EDC1" w:rsidR="00624AC9" w:rsidRPr="00F669D2" w:rsidRDefault="00624AC9" w:rsidP="00624AC9">
      <w:pPr>
        <w:pStyle w:val="Tekstpodstawowy2"/>
        <w:suppressAutoHyphens w:val="0"/>
        <w:spacing w:before="120" w:after="0" w:line="240" w:lineRule="auto"/>
        <w:ind w:left="1080"/>
        <w:jc w:val="both"/>
        <w:rPr>
          <w:rFonts w:ascii="Arial" w:hAnsi="Arial" w:cs="Arial"/>
          <w:bCs/>
        </w:rPr>
      </w:pPr>
    </w:p>
    <w:p w14:paraId="324E2A0E" w14:textId="77777777" w:rsidR="00624AC9" w:rsidRPr="00F669D2" w:rsidRDefault="00624AC9" w:rsidP="00624AC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BB025A3" w14:textId="77777777" w:rsidR="00624AC9" w:rsidRPr="00F669D2" w:rsidRDefault="00624AC9" w:rsidP="00624AC9">
      <w:pPr>
        <w:pStyle w:val="Tekstpodstawowy2"/>
        <w:rPr>
          <w:rFonts w:ascii="Arial" w:hAnsi="Arial" w:cs="Arial"/>
          <w:b/>
          <w:bCs/>
          <w:spacing w:val="4"/>
        </w:rPr>
      </w:pPr>
      <w:r w:rsidRPr="00F669D2">
        <w:rPr>
          <w:rFonts w:ascii="Arial" w:hAnsi="Arial" w:cs="Arial"/>
        </w:rPr>
        <w:t xml:space="preserve">Oferta spełniająca w najwyższym stopniu wymagania kryterium otrzyma najwyższą ilość punktów. Pozostałym </w:t>
      </w:r>
      <w:r w:rsidRPr="00F669D2">
        <w:rPr>
          <w:rFonts w:ascii="Arial" w:hAnsi="Arial" w:cs="Arial"/>
          <w:spacing w:val="4"/>
        </w:rPr>
        <w:t>Wykonawcom przypisana zostanie odpowiednio mniejsza ilość punktów.</w:t>
      </w:r>
    </w:p>
    <w:p w14:paraId="2FA0D427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t>2. Ocena ofert w zakresie przedstawionego kryterium zostanie dokonana według następujących zasad:</w:t>
      </w:r>
    </w:p>
    <w:p w14:paraId="47F7B269" w14:textId="00834064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t>2.1.</w:t>
      </w:r>
      <w:r w:rsidRPr="00F669D2">
        <w:rPr>
          <w:rStyle w:val="tekstdokbold"/>
          <w:rFonts w:ascii="Arial" w:hAnsi="Arial" w:cs="Arial"/>
        </w:rPr>
        <w:tab/>
        <w:t xml:space="preserve">W zakresie kryterium „cena ofertowa brutto” oferta może uzyskać maks. </w:t>
      </w:r>
      <w:r w:rsidR="00E93C74">
        <w:rPr>
          <w:rStyle w:val="tekstdokbold"/>
          <w:rFonts w:ascii="Arial" w:hAnsi="Arial" w:cs="Arial"/>
        </w:rPr>
        <w:t>100</w:t>
      </w:r>
      <w:r w:rsidRPr="00F669D2">
        <w:rPr>
          <w:rStyle w:val="tekstdokbold"/>
          <w:rFonts w:ascii="Arial" w:hAnsi="Arial" w:cs="Arial"/>
        </w:rPr>
        <w:t xml:space="preserve"> punktów.</w:t>
      </w:r>
    </w:p>
    <w:p w14:paraId="0484429C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tab/>
      </w:r>
    </w:p>
    <w:p w14:paraId="60FC13B1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t>Ocena punktowa dokonana zostanie zgodnie z formułą:</w:t>
      </w:r>
    </w:p>
    <w:p w14:paraId="418C4FE8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</w:p>
    <w:p w14:paraId="3EE2529F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</w:rPr>
      </w:pPr>
      <w:r w:rsidRPr="00F669D2">
        <w:rPr>
          <w:rStyle w:val="tekstdokbold"/>
          <w:rFonts w:ascii="Arial" w:hAnsi="Arial" w:cs="Arial"/>
        </w:rPr>
        <w:tab/>
      </w:r>
      <w:r w:rsidRPr="00F669D2">
        <w:rPr>
          <w:rStyle w:val="tekstdokbold"/>
          <w:rFonts w:ascii="Arial" w:hAnsi="Arial" w:cs="Arial"/>
        </w:rPr>
        <w:tab/>
        <w:t>Cena minimalna</w:t>
      </w:r>
    </w:p>
    <w:p w14:paraId="0B88615A" w14:textId="2594FA35" w:rsidR="00624AC9" w:rsidRPr="00F669D2" w:rsidRDefault="00624AC9" w:rsidP="00624AC9">
      <w:pPr>
        <w:rPr>
          <w:rStyle w:val="tekstdokbold"/>
          <w:rFonts w:ascii="Arial" w:hAnsi="Arial" w:cs="Arial"/>
          <w:b w:val="0"/>
        </w:rPr>
      </w:pPr>
      <w:r w:rsidRPr="00F669D2">
        <w:rPr>
          <w:rStyle w:val="tekstdokbold"/>
          <w:rFonts w:ascii="Arial" w:hAnsi="Arial" w:cs="Arial"/>
        </w:rPr>
        <w:tab/>
      </w:r>
      <w:proofErr w:type="spellStart"/>
      <w:r w:rsidRPr="00F669D2">
        <w:rPr>
          <w:rStyle w:val="tekstdokbold"/>
          <w:rFonts w:ascii="Arial" w:hAnsi="Arial" w:cs="Arial"/>
        </w:rPr>
        <w:t>Wc</w:t>
      </w:r>
      <w:proofErr w:type="spellEnd"/>
      <w:r w:rsidRPr="00F669D2">
        <w:rPr>
          <w:rStyle w:val="tekstdokbold"/>
          <w:rFonts w:ascii="Arial" w:hAnsi="Arial" w:cs="Arial"/>
        </w:rPr>
        <w:t xml:space="preserve"> = ------------------------------ x </w:t>
      </w:r>
      <w:r>
        <w:rPr>
          <w:rStyle w:val="tekstdokbold"/>
          <w:rFonts w:ascii="Arial" w:hAnsi="Arial" w:cs="Arial"/>
        </w:rPr>
        <w:t>100</w:t>
      </w:r>
      <w:r w:rsidRPr="00F669D2">
        <w:rPr>
          <w:rStyle w:val="tekstdokbold"/>
          <w:rFonts w:ascii="Arial" w:hAnsi="Arial" w:cs="Arial"/>
        </w:rPr>
        <w:t xml:space="preserve"> pkt (waga kryterium)</w:t>
      </w:r>
    </w:p>
    <w:p w14:paraId="0A0B6708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Style w:val="tekstdokbold"/>
          <w:rFonts w:ascii="Arial" w:hAnsi="Arial" w:cs="Arial"/>
        </w:rPr>
        <w:tab/>
      </w:r>
      <w:r w:rsidRPr="00F669D2">
        <w:rPr>
          <w:rStyle w:val="tekstdokbold"/>
          <w:rFonts w:ascii="Arial" w:hAnsi="Arial" w:cs="Arial"/>
        </w:rPr>
        <w:tab/>
        <w:t>Cena ofertowa</w:t>
      </w:r>
    </w:p>
    <w:p w14:paraId="727C4D42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tab/>
      </w:r>
      <w:r w:rsidRPr="00F669D2">
        <w:rPr>
          <w:rStyle w:val="tekstdokbold"/>
          <w:rFonts w:ascii="Arial" w:hAnsi="Arial" w:cs="Arial"/>
        </w:rPr>
        <w:tab/>
      </w:r>
    </w:p>
    <w:p w14:paraId="25ACD563" w14:textId="77777777" w:rsidR="00624AC9" w:rsidRPr="00F669D2" w:rsidRDefault="00624AC9" w:rsidP="00624AC9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Fonts w:ascii="Arial" w:hAnsi="Arial" w:cs="Arial"/>
        </w:rPr>
        <w:t>Obliczenie punktacji w kryterium „</w:t>
      </w:r>
      <w:r w:rsidRPr="00F669D2">
        <w:rPr>
          <w:rStyle w:val="tekstdokbold"/>
          <w:rFonts w:ascii="Arial" w:hAnsi="Arial" w:cs="Arial"/>
        </w:rPr>
        <w:t>cena ofertowa brutto</w:t>
      </w:r>
      <w:r w:rsidRPr="00F669D2">
        <w:rPr>
          <w:rFonts w:ascii="Arial" w:hAnsi="Arial" w:cs="Arial"/>
        </w:rPr>
        <w:t>” dokonane będzie do dwóch miejsc po przecinku.</w:t>
      </w:r>
    </w:p>
    <w:p w14:paraId="4857B312" w14:textId="1F74735D" w:rsidR="00624AC9" w:rsidRPr="00F669D2" w:rsidRDefault="00624AC9" w:rsidP="00124DCF">
      <w:pPr>
        <w:rPr>
          <w:rStyle w:val="tekstdokbold"/>
          <w:rFonts w:ascii="Arial" w:hAnsi="Arial" w:cs="Arial"/>
          <w:b w:val="0"/>
          <w:bCs w:val="0"/>
        </w:rPr>
      </w:pPr>
    </w:p>
    <w:p w14:paraId="677D861D" w14:textId="1672FCE4" w:rsidR="00624AC9" w:rsidRPr="00F669D2" w:rsidRDefault="00624AC9" w:rsidP="00624AC9">
      <w:pPr>
        <w:jc w:val="both"/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</w:rPr>
        <w:lastRenderedPageBreak/>
        <w:t>3. Za najkorzystniejszą zostanie uznana oferta, która nie podlega odrzuceniu oraz uzyska największą ilość punktów</w:t>
      </w:r>
      <w:r>
        <w:rPr>
          <w:rStyle w:val="tekstdokbold"/>
          <w:rFonts w:ascii="Arial" w:hAnsi="Arial" w:cs="Arial"/>
        </w:rPr>
        <w:t>.</w:t>
      </w:r>
    </w:p>
    <w:p w14:paraId="558EF8CD" w14:textId="77777777" w:rsidR="00624AC9" w:rsidRPr="00F669D2" w:rsidRDefault="00624AC9" w:rsidP="00624AC9">
      <w:pPr>
        <w:jc w:val="both"/>
        <w:rPr>
          <w:rStyle w:val="tekstdokbold"/>
          <w:rFonts w:ascii="Arial" w:hAnsi="Arial" w:cs="Arial"/>
          <w:b w:val="0"/>
        </w:rPr>
      </w:pPr>
    </w:p>
    <w:p w14:paraId="33F4709B" w14:textId="77777777" w:rsidR="00624AC9" w:rsidRPr="00F669D2" w:rsidRDefault="00624AC9" w:rsidP="00624AC9">
      <w:pPr>
        <w:jc w:val="both"/>
        <w:rPr>
          <w:rFonts w:ascii="Arial" w:hAnsi="Arial" w:cs="Arial"/>
        </w:rPr>
      </w:pPr>
    </w:p>
    <w:p w14:paraId="4390BF94" w14:textId="33E09B19" w:rsidR="00624AC9" w:rsidRPr="00F669D2" w:rsidRDefault="00624AC9" w:rsidP="00624A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XI. Istotne dla stron postanowienia, które zostaną wprowadzone do treści zawieranej umowy</w:t>
      </w:r>
    </w:p>
    <w:p w14:paraId="23125F5E" w14:textId="77777777" w:rsidR="00624AC9" w:rsidRDefault="00624AC9" w:rsidP="00624AC9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Postanowienia umowy zawarto w</w:t>
      </w:r>
      <w:r>
        <w:rPr>
          <w:rFonts w:ascii="Arial" w:hAnsi="Arial" w:cs="Arial"/>
        </w:rPr>
        <w:t>e</w:t>
      </w:r>
      <w:r w:rsidRPr="00F669D2">
        <w:rPr>
          <w:rFonts w:ascii="Arial" w:hAnsi="Arial" w:cs="Arial"/>
        </w:rPr>
        <w:t xml:space="preserve"> wzorze umowy, który stanowi załącznik numer 3 do Zapytania ofertowego.</w:t>
      </w:r>
    </w:p>
    <w:p w14:paraId="12E16162" w14:textId="77777777" w:rsidR="00624AC9" w:rsidRDefault="00624AC9" w:rsidP="00624AC9">
      <w:pPr>
        <w:rPr>
          <w:rFonts w:ascii="Arial" w:hAnsi="Arial" w:cs="Arial"/>
          <w:b/>
          <w:bCs/>
        </w:rPr>
      </w:pPr>
    </w:p>
    <w:p w14:paraId="6B61A3F9" w14:textId="4AAACFA5" w:rsidR="00624AC9" w:rsidRPr="00CD1716" w:rsidRDefault="00624AC9" w:rsidP="00624A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</w:t>
      </w:r>
      <w:r w:rsidRPr="00CD1716">
        <w:rPr>
          <w:rFonts w:ascii="Arial" w:hAnsi="Arial" w:cs="Arial"/>
          <w:b/>
          <w:bCs/>
        </w:rPr>
        <w:t>. Zamawiający zastrzega sobie prawo do:</w:t>
      </w:r>
    </w:p>
    <w:p w14:paraId="1BDC6A37" w14:textId="77777777" w:rsidR="00624AC9" w:rsidRPr="00CD1716" w:rsidRDefault="00624AC9" w:rsidP="00624AC9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a) odwołania postępowania, unieważnienia go w całości lub w części (dla danego zadania) w każdym czasie bez podania przyczyny,</w:t>
      </w:r>
    </w:p>
    <w:p w14:paraId="71E3830A" w14:textId="77777777" w:rsidR="00624AC9" w:rsidRPr="00CD1716" w:rsidRDefault="00624AC9" w:rsidP="00624AC9">
      <w:pPr>
        <w:tabs>
          <w:tab w:val="left" w:pos="5665"/>
        </w:tabs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b) zamknięcia postępowania bez dokonania wyboru oferty,</w:t>
      </w:r>
      <w:r w:rsidRPr="00CD1716">
        <w:rPr>
          <w:rFonts w:ascii="Arial" w:hAnsi="Arial" w:cs="Arial"/>
          <w:bCs/>
        </w:rPr>
        <w:tab/>
      </w:r>
    </w:p>
    <w:p w14:paraId="40270647" w14:textId="77777777" w:rsidR="00624AC9" w:rsidRPr="00CD1716" w:rsidRDefault="00624AC9" w:rsidP="00624AC9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c) zmiany terminów wyznaczonych w ogłoszeniu,</w:t>
      </w:r>
    </w:p>
    <w:p w14:paraId="34289E25" w14:textId="77777777" w:rsidR="00624AC9" w:rsidRPr="00CD1716" w:rsidRDefault="00624AC9" w:rsidP="00624AC9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d) żądania szczegółowych informacji i wyjaśnień od oferentów na każdym etapie postępowania.</w:t>
      </w:r>
    </w:p>
    <w:p w14:paraId="1547CECE" w14:textId="77777777" w:rsidR="00624AC9" w:rsidRPr="00CD1716" w:rsidRDefault="00624AC9" w:rsidP="00624AC9">
      <w:pPr>
        <w:rPr>
          <w:rFonts w:ascii="Arial" w:hAnsi="Arial" w:cs="Arial"/>
          <w:bCs/>
        </w:rPr>
      </w:pPr>
    </w:p>
    <w:p w14:paraId="7ED574BF" w14:textId="77777777" w:rsidR="00624AC9" w:rsidRDefault="00624AC9" w:rsidP="00624AC9">
      <w:pPr>
        <w:rPr>
          <w:rFonts w:ascii="Arial" w:hAnsi="Arial" w:cs="Arial"/>
          <w:b/>
          <w:bCs/>
        </w:rPr>
      </w:pPr>
    </w:p>
    <w:p w14:paraId="5DECC144" w14:textId="1A4C3C40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  <w:b/>
          <w:bCs/>
        </w:rPr>
        <w:t>X</w:t>
      </w:r>
      <w:r w:rsidR="0034630A">
        <w:rPr>
          <w:rFonts w:ascii="Arial" w:hAnsi="Arial" w:cs="Arial"/>
          <w:b/>
          <w:bCs/>
        </w:rPr>
        <w:t>II.</w:t>
      </w:r>
      <w:r w:rsidRPr="00F669D2">
        <w:rPr>
          <w:rFonts w:ascii="Arial" w:hAnsi="Arial" w:cs="Arial"/>
          <w:b/>
          <w:bCs/>
        </w:rPr>
        <w:t xml:space="preserve"> ZAŁĄCZNIKI</w:t>
      </w:r>
    </w:p>
    <w:p w14:paraId="5EBF2D89" w14:textId="77777777" w:rsidR="00624AC9" w:rsidRPr="00F669D2" w:rsidRDefault="00624AC9" w:rsidP="00624AC9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Następujące załączniki stanowią integralną część Zapytania ofertowego:</w:t>
      </w:r>
    </w:p>
    <w:p w14:paraId="6742C6D2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>Załącznik nr 1 –   Formularz oferty.</w:t>
      </w:r>
    </w:p>
    <w:p w14:paraId="07D24F44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2  –  </w:t>
      </w:r>
      <w:r w:rsidRPr="00F669D2">
        <w:rPr>
          <w:rFonts w:ascii="Arial" w:hAnsi="Arial" w:cs="Arial"/>
          <w:highlight w:val="white"/>
        </w:rPr>
        <w:t>Przedmiary robót</w:t>
      </w:r>
      <w:r w:rsidRPr="00F669D2">
        <w:rPr>
          <w:rFonts w:ascii="Arial" w:hAnsi="Arial" w:cs="Arial"/>
        </w:rPr>
        <w:t>.</w:t>
      </w:r>
    </w:p>
    <w:p w14:paraId="2A37A98A" w14:textId="77777777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>Załącznik nr 3  –  Wzór umowy.</w:t>
      </w:r>
    </w:p>
    <w:p w14:paraId="0251E12E" w14:textId="778EB80E" w:rsidR="00624AC9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</w:t>
      </w:r>
      <w:r w:rsidR="006F3CB3">
        <w:rPr>
          <w:rFonts w:ascii="Arial" w:hAnsi="Arial" w:cs="Arial"/>
        </w:rPr>
        <w:t>4</w:t>
      </w:r>
      <w:r w:rsidRPr="00F669D2">
        <w:rPr>
          <w:rFonts w:ascii="Arial" w:hAnsi="Arial" w:cs="Arial"/>
        </w:rPr>
        <w:t xml:space="preserve">  –  </w:t>
      </w:r>
      <w:r>
        <w:rPr>
          <w:rFonts w:ascii="Arial" w:hAnsi="Arial" w:cs="Arial"/>
        </w:rPr>
        <w:t>Projekt Wykonawczy</w:t>
      </w:r>
      <w:r w:rsidRPr="00F669D2">
        <w:rPr>
          <w:rFonts w:ascii="Arial" w:hAnsi="Arial" w:cs="Arial"/>
        </w:rPr>
        <w:t>.</w:t>
      </w:r>
    </w:p>
    <w:p w14:paraId="1A385AA9" w14:textId="4F9E6F54" w:rsidR="00624AC9" w:rsidRPr="00F669D2" w:rsidRDefault="00624AC9" w:rsidP="00624AC9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</w:t>
      </w:r>
      <w:r w:rsidR="006F3CB3">
        <w:rPr>
          <w:rFonts w:ascii="Arial" w:hAnsi="Arial" w:cs="Arial"/>
        </w:rPr>
        <w:t xml:space="preserve">5 </w:t>
      </w:r>
      <w:r w:rsidRPr="00F669D2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>Specyfikacje Techniczne.</w:t>
      </w:r>
    </w:p>
    <w:p w14:paraId="7EFABAAB" w14:textId="77777777" w:rsidR="00624AC9" w:rsidRPr="00F669D2" w:rsidRDefault="00624AC9" w:rsidP="00624AC9">
      <w:pPr>
        <w:rPr>
          <w:rFonts w:ascii="Arial" w:hAnsi="Arial" w:cs="Arial"/>
        </w:rPr>
      </w:pPr>
    </w:p>
    <w:p w14:paraId="73D82894" w14:textId="5BEBD269" w:rsidR="00624AC9" w:rsidRPr="00B06EEB" w:rsidRDefault="00624AC9" w:rsidP="00124DCF">
      <w:pPr>
        <w:jc w:val="both"/>
        <w:rPr>
          <w:rFonts w:ascii="Arial" w:hAnsi="Arial" w:cs="Arial"/>
          <w:u w:val="single"/>
        </w:rPr>
      </w:pPr>
      <w:r w:rsidRPr="00F669D2">
        <w:rPr>
          <w:rFonts w:ascii="Arial" w:hAnsi="Arial" w:cs="Arial"/>
        </w:rPr>
        <w:t xml:space="preserve">Zapytanie ofertowe wraz załącznikami zostało zamieszczone się na stronie </w:t>
      </w:r>
      <w:r w:rsidR="00124DCF">
        <w:rPr>
          <w:rFonts w:ascii="Arial" w:hAnsi="Arial" w:cs="Arial"/>
        </w:rPr>
        <w:t>Gminy Odrzywół, w zakładce organizacje pozarządowe -Ochotnicza Straż Pożarna w Odrzywole.</w:t>
      </w:r>
    </w:p>
    <w:p w14:paraId="4699BCB6" w14:textId="77777777" w:rsidR="00624AC9" w:rsidRPr="00B06EEB" w:rsidRDefault="00624AC9" w:rsidP="00124DCF">
      <w:pPr>
        <w:jc w:val="both"/>
        <w:rPr>
          <w:rFonts w:ascii="Arial" w:hAnsi="Arial" w:cs="Arial"/>
          <w:u w:val="single"/>
        </w:rPr>
      </w:pPr>
    </w:p>
    <w:p w14:paraId="408ABEC2" w14:textId="7A4AC72B" w:rsidR="004B2466" w:rsidRDefault="004B2466"/>
    <w:p w14:paraId="21C7A7EC" w14:textId="0381C069" w:rsidR="00E93C74" w:rsidRDefault="00E93C74" w:rsidP="00E93C74"/>
    <w:p w14:paraId="23BF2E0D" w14:textId="3EB579C5" w:rsidR="00E93C74" w:rsidRPr="00E93C74" w:rsidRDefault="00E93C74" w:rsidP="00E93C74">
      <w:pPr>
        <w:tabs>
          <w:tab w:val="left" w:pos="6075"/>
        </w:tabs>
        <w:rPr>
          <w:rFonts w:ascii="Arial" w:hAnsi="Arial" w:cs="Arial"/>
        </w:rPr>
      </w:pPr>
      <w:r>
        <w:t xml:space="preserve">                                                                               </w:t>
      </w:r>
      <w:r w:rsidRPr="00E93C74">
        <w:rPr>
          <w:rFonts w:ascii="Arial" w:hAnsi="Arial" w:cs="Arial"/>
        </w:rPr>
        <w:t>Prezes</w:t>
      </w:r>
      <w:r w:rsidR="00FD03E2">
        <w:rPr>
          <w:rFonts w:ascii="Arial" w:hAnsi="Arial" w:cs="Arial"/>
        </w:rPr>
        <w:t xml:space="preserve"> Zarządu</w:t>
      </w:r>
      <w:r w:rsidRPr="00E93C74">
        <w:rPr>
          <w:rFonts w:ascii="Arial" w:hAnsi="Arial" w:cs="Arial"/>
        </w:rPr>
        <w:t xml:space="preserve"> Ochotniczej Straży Pożarnej w Odrzywole</w:t>
      </w:r>
    </w:p>
    <w:sectPr w:rsidR="00E93C74" w:rsidRPr="00E93C74" w:rsidSect="001A4115">
      <w:footerReference w:type="default" r:id="rId8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3A1B" w14:textId="77777777" w:rsidR="00083E07" w:rsidRDefault="00083E07">
      <w:r>
        <w:separator/>
      </w:r>
    </w:p>
  </w:endnote>
  <w:endnote w:type="continuationSeparator" w:id="0">
    <w:p w14:paraId="3C3A3426" w14:textId="77777777" w:rsidR="00083E07" w:rsidRDefault="000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746567"/>
      <w:docPartObj>
        <w:docPartGallery w:val="Page Numbers (Bottom of Page)"/>
        <w:docPartUnique/>
      </w:docPartObj>
    </w:sdtPr>
    <w:sdtContent>
      <w:p w14:paraId="7FDA2594" w14:textId="77777777" w:rsidR="00282B90" w:rsidRDefault="006B6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E0AD94" w14:textId="77777777" w:rsidR="00282B9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8384" w14:textId="77777777" w:rsidR="00083E07" w:rsidRDefault="00083E07">
      <w:r>
        <w:separator/>
      </w:r>
    </w:p>
  </w:footnote>
  <w:footnote w:type="continuationSeparator" w:id="0">
    <w:p w14:paraId="5E4A0EB1" w14:textId="77777777" w:rsidR="00083E07" w:rsidRDefault="0008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A"/>
    <w:multiLevelType w:val="singleLevel"/>
    <w:tmpl w:val="0000001A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6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252B1B7E"/>
    <w:multiLevelType w:val="hybridMultilevel"/>
    <w:tmpl w:val="26247856"/>
    <w:lvl w:ilvl="0" w:tplc="7C5EA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484638"/>
    <w:multiLevelType w:val="hybridMultilevel"/>
    <w:tmpl w:val="373A279C"/>
    <w:lvl w:ilvl="0" w:tplc="B09AA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92CC10B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66C10"/>
    <w:multiLevelType w:val="hybridMultilevel"/>
    <w:tmpl w:val="217AB16A"/>
    <w:lvl w:ilvl="0" w:tplc="D5EC536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9774A7"/>
    <w:multiLevelType w:val="hybridMultilevel"/>
    <w:tmpl w:val="B5EA63D8"/>
    <w:lvl w:ilvl="0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5C7410"/>
    <w:multiLevelType w:val="hybridMultilevel"/>
    <w:tmpl w:val="B50C0B7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261466">
    <w:abstractNumId w:val="0"/>
  </w:num>
  <w:num w:numId="2" w16cid:durableId="571355919">
    <w:abstractNumId w:val="1"/>
  </w:num>
  <w:num w:numId="3" w16cid:durableId="268396125">
    <w:abstractNumId w:val="2"/>
  </w:num>
  <w:num w:numId="4" w16cid:durableId="1510946705">
    <w:abstractNumId w:val="3"/>
  </w:num>
  <w:num w:numId="5" w16cid:durableId="1744568809">
    <w:abstractNumId w:val="4"/>
  </w:num>
  <w:num w:numId="6" w16cid:durableId="1738282110">
    <w:abstractNumId w:val="5"/>
  </w:num>
  <w:num w:numId="7" w16cid:durableId="1490713840">
    <w:abstractNumId w:val="6"/>
  </w:num>
  <w:num w:numId="8" w16cid:durableId="1759014132">
    <w:abstractNumId w:val="7"/>
  </w:num>
  <w:num w:numId="9" w16cid:durableId="476652974">
    <w:abstractNumId w:val="12"/>
  </w:num>
  <w:num w:numId="10" w16cid:durableId="945426986">
    <w:abstractNumId w:val="11"/>
  </w:num>
  <w:num w:numId="11" w16cid:durableId="458383670">
    <w:abstractNumId w:val="10"/>
  </w:num>
  <w:num w:numId="12" w16cid:durableId="699086323">
    <w:abstractNumId w:val="8"/>
  </w:num>
  <w:num w:numId="13" w16cid:durableId="1617247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083E07"/>
    <w:rsid w:val="00124DCF"/>
    <w:rsid w:val="00127721"/>
    <w:rsid w:val="00153823"/>
    <w:rsid w:val="001771F7"/>
    <w:rsid w:val="001F4C8B"/>
    <w:rsid w:val="0034483A"/>
    <w:rsid w:val="0034630A"/>
    <w:rsid w:val="00391195"/>
    <w:rsid w:val="003C7895"/>
    <w:rsid w:val="004B2466"/>
    <w:rsid w:val="00624AC9"/>
    <w:rsid w:val="00684F98"/>
    <w:rsid w:val="006B60BA"/>
    <w:rsid w:val="006F3CB3"/>
    <w:rsid w:val="00A02D55"/>
    <w:rsid w:val="00C51913"/>
    <w:rsid w:val="00CB53C5"/>
    <w:rsid w:val="00E759AD"/>
    <w:rsid w:val="00E93C74"/>
    <w:rsid w:val="00E95074"/>
    <w:rsid w:val="00F2587D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D09E"/>
  <w15:chartTrackingRefBased/>
  <w15:docId w15:val="{BFAF6259-D37A-492B-8714-09B861A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24AC9"/>
    <w:pPr>
      <w:keepNext/>
      <w:widowControl w:val="0"/>
      <w:numPr>
        <w:ilvl w:val="3"/>
        <w:numId w:val="1"/>
      </w:numPr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4AC9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4A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624AC9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24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AC9"/>
    <w:rPr>
      <w:rFonts w:ascii="Times New Roman" w:eastAsia="Times New Roman" w:hAnsi="Times New Roman" w:cs="Times New Roman"/>
      <w:sz w:val="20"/>
      <w:szCs w:val="20"/>
    </w:rPr>
  </w:style>
  <w:style w:type="paragraph" w:customStyle="1" w:styleId="RozporzdzenieumowaZnak">
    <w:name w:val="Rozporządzenie_umowa Znak"/>
    <w:link w:val="RozporzdzenieumowaZnakZnak"/>
    <w:autoRedefine/>
    <w:rsid w:val="00624AC9"/>
    <w:pPr>
      <w:spacing w:after="0" w:line="276" w:lineRule="auto"/>
      <w:jc w:val="center"/>
    </w:pPr>
    <w:rPr>
      <w:rFonts w:ascii="Arial" w:eastAsia="Times New Roman" w:hAnsi="Arial" w:cs="Arial"/>
      <w:b/>
      <w:iCs/>
      <w:sz w:val="28"/>
      <w:szCs w:val="20"/>
      <w:lang w:eastAsia="pl-PL"/>
    </w:rPr>
  </w:style>
  <w:style w:type="character" w:customStyle="1" w:styleId="RozporzdzenieumowaZnakZnak">
    <w:name w:val="Rozporządzenie_umowa Znak Znak"/>
    <w:link w:val="RozporzdzenieumowaZnak"/>
    <w:rsid w:val="00624AC9"/>
    <w:rPr>
      <w:rFonts w:ascii="Arial" w:eastAsia="Times New Roman" w:hAnsi="Arial" w:cs="Arial"/>
      <w:b/>
      <w:iCs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624AC9"/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styleId="Hipercze">
    <w:name w:val="Hyperlink"/>
    <w:rsid w:val="00624AC9"/>
    <w:rPr>
      <w:color w:val="0000FF"/>
      <w:u w:val="single"/>
    </w:rPr>
  </w:style>
  <w:style w:type="paragraph" w:customStyle="1" w:styleId="Standard">
    <w:name w:val="Standard"/>
    <w:rsid w:val="0062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rsid w:val="00624A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4A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4AC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okbold">
    <w:name w:val="tekst dok. bold"/>
    <w:rsid w:val="00624AC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AC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link w:val="Teksttreci0"/>
    <w:locked/>
    <w:rsid w:val="00624AC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4AC9"/>
    <w:pPr>
      <w:widowControl w:val="0"/>
      <w:shd w:val="clear" w:color="auto" w:fill="FFFFFF"/>
      <w:suppressAutoHyphens w:val="0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rzywo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Sylwia Kwaśniak</cp:lastModifiedBy>
  <cp:revision>11</cp:revision>
  <dcterms:created xsi:type="dcterms:W3CDTF">2022-07-05T09:42:00Z</dcterms:created>
  <dcterms:modified xsi:type="dcterms:W3CDTF">2022-07-13T06:16:00Z</dcterms:modified>
</cp:coreProperties>
</file>